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4f68" w14:textId="3dc4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3 апреля 2018 года № 14/166. Зарегистрировано Департаментом юстиции Мангистауской области 18 апреля 2018 года № 3573. Утратило силу решением Актауского городского маслихата Мангистауской области от 11 мая 2023 года № 2/13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Актауского городского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городского маслихата от 16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7/96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Актауского городского маслихата" (зарегистрировано в Реестре государственной регистрации нормативных правовых актов за № 3343, опубликовано в эталонном контрольном банке нормативных правовых актов Республики Казахстан от 2 мая 2017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государственного учреждения "Аппарат Актауского городского маслихата.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00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14/166</w:t>
            </w:r>
            <w:r>
              <w:br/>
            </w:r>
          </w:p>
        </w:tc>
      </w:tr>
    </w:tbl>
    <w:bookmarkStart w:name="z10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 Актауского городского маслихата"</w:t>
      </w:r>
    </w:p>
    <w:bookmarkEnd w:id="6"/>
    <w:bookmarkStart w:name="z1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Актауского городского маслихата" (далее – служащие корпуса "Б").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аппарата Актауского городского маслихата (далее – руководитель аппарата) – лицо, по отношению к которому оцениваемый служащий находится в прямом подчинении;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секретарь Актауского городского маслихата (далее – секретарь маслихата)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государственного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индивидуальный план работы – документ, предусматривающий КЦИ служащего корпуса "Б" на оцениваемый период, составляемый совместно с непосредственным руководителем и утверждаемый вышестоящим руководителем;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секретарем маслихата,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аппарат Актауского городского маслихата (далее – аппарат маслихата).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00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организационно-кадровой работе в течение трех лет со дня завершения оценки.</w:t>
      </w:r>
    </w:p>
    <w:bookmarkEnd w:id="25"/>
    <w:bookmarkStart w:name="z1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руководителем аппарата в индивидуальном плане работы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 с соответствующими КЦИ он вносится на рассмотрение секретарю маслихата для утверждения.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маслихата возвращает индивидуальный план работы на доработку в случае несоответствия КЦИ требованиям, указанным в пункте 12 настоящей Методики.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секретаря маслихата осуществляется не позднее 2 рабочих дней после направления на доработку.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государственного служащего либо соглашения служащего корпуса "А".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работы хранится у главного специалиста по организационно-кадровой работе.</w:t>
      </w:r>
    </w:p>
    <w:bookmarkEnd w:id="38"/>
    <w:bookmarkStart w:name="z12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руководителем аппарата осуществляется ежеквартальный мониторинг достижения установленных КЦИ.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руководителем аппарата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руководитель аппарата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руководителем аппарата он вносится на рассмотрение секретаря маслихата.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секретарем маслихата принимается одно из следующих решений: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секретаря маслихата осуществляется не позднее 2 рабочих дней со дня направления на доработку.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секретарем маслихата оценочного листа главный специалист по организационно-кадровой работе не позднее 2 рабочих дней выносит его на рассмотрение Комиссии.</w:t>
      </w:r>
    </w:p>
    <w:bookmarkEnd w:id="55"/>
    <w:bookmarkStart w:name="z1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руководителем аппарата,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0"/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подписания руководителем аппарата оценочного листа главный специалист по организационно-кадровой работе не позднее 2 рабочих дней выносит его на рассмотрение Комиссии.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26 слова "аппарта" заменен словами "аппарата" решением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00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Главный специалист по организационно-кадровой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секретаря маслихата путем внесения изменения в распоряжение о создании Комиссии.</w:t>
      </w:r>
    </w:p>
    <w:bookmarkEnd w:id="66"/>
    <w:bookmarkStart w:name="z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bookmarkEnd w:id="67"/>
    <w:bookmarkStart w:name="z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главный специалист по организационно-кадровой работе . Секретарь Комиссии не принимает участие в голосовании.</w:t>
      </w:r>
    </w:p>
    <w:bookmarkEnd w:id="69"/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Главный специалист по организационно-кадровой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по организационно-кадровой работе предоставляет на заседание Комиссии следующие документы:</w:t>
      </w:r>
    </w:p>
    <w:bookmarkEnd w:id="71"/>
    <w:bookmarkStart w:name="z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3"/>
    <w:bookmarkStart w:name="z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74"/>
    <w:bookmarkStart w:name="z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протокола "Корректировка Комиссией результатов оценки (в случае наличия)".</w:t>
      </w:r>
    </w:p>
    <w:bookmarkEnd w:id="77"/>
    <w:bookmarkStart w:name="z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оценки утверждаются секретарем маслихата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Главный специалист по организационно-кадровой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организационно-кадровой работе и двумя другими служащими государственного органа.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38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00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решением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00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bookmarkStart w:name="z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2"/>
    <w:bookmarkStart w:name="z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3"/>
    <w:bookmarkStart w:name="z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судебном порядке.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административного государственного служащего корпуса "Б" _________________________________________________год  </w:t>
      </w:r>
    </w:p>
    <w:bookmarkEnd w:id="86"/>
    <w:bookmarkStart w:name="z1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87"/>
    <w:bookmarkStart w:name="z1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 Должность служащего: _________________________________________________ Наименование структурного подразделения служащего:____________________ ______________________________________________________________________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* ожидаемое положительное изменение от достижения ключевого целевого индикатора.</w:t>
      </w:r>
    </w:p>
    <w:bookmarkEnd w:id="89"/>
    <w:bookmarkStart w:name="z15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90"/>
    <w:bookmarkStart w:name="z15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  (фамилия, инициалы) (фамилия, инициалы) дата _________________________ дата ____________________________  подпись ______________________ подпись _________________________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 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  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  (фамилия, инициалы) (фамилия, инициалы) дата _________________________ дата ____________________________  подпись ______________________ подпись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служащего:____________________________________________ 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</w:p>
        </w:tc>
      </w:tr>
    </w:tbl>
    <w:bookmarkStart w:name="z15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аппарата;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аппарата.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аппарата;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аппарата.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аппарата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аппарата и с обществом;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аппарата;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аппарата;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нечестно, вызывающе, предвзято и проявляет грубость и высокомерие к другим.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аппарата.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аппарата.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Секретарь маслихата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 подпись ___________________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Актауского городского маслихата Мангистауской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11/95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(наименование государственного органа)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(оцениваемый период год)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Проверено: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____________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