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ce920" w14:textId="44ce9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20 декабря 2017 года №12/140 "О бюджете села Умирзак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29 мая 2018 года № 16/189. Зарегистрировано Департаментом юстиции Мангистауской области 6 июня 2018 года № 3625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решением Актауского городского маслихата от 16 мая 2018 года </w:t>
      </w:r>
      <w:r>
        <w:rPr>
          <w:rFonts w:ascii="Times New Roman"/>
          <w:b w:val="false"/>
          <w:i w:val="false"/>
          <w:color w:val="000000"/>
          <w:sz w:val="28"/>
        </w:rPr>
        <w:t>№15/176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городского маслихата от 15 декабря 2017 года №12/137 "О бюджете города Актау на 2018-2020 годы" (зарегистрировано в Реестре государственной регистрации нормативных правовых актов за №3616), Актауский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городского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№12/140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Умирзак на 2018-2020 годы" (зарегистрировано в Реестре государственной регистрации нормативных правовых актов за №3521)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 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Умирзак на 2018-2020 годы, согласно приложению 1 соответственно, в том числе на 2018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212 368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103 458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136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108 774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212 368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 тенге;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 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села предусмотрены трансферты из городского бюджета в виде субвенций в следующих размерах: в 2018 году – 108 774 тысяч тенге, в 2019 году – 101 663 тысяч тенге, в 2020 году – 115 290 тысяч тенге.".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Актауского городского маслихата" (руководитель аппарата - Д. Телегенова)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Актауского городского маслихата по вопросам экономики и бюджета (Б. Шапкан).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государственной регистрации в департаменте юстиции Мангистауской области,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2018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Найзабеков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осуществляющая полномочия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секретаря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Ж.Умбетова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СОГЛАСОВАНО"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"Актауский городской отдел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экономики и бюджетного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планирования"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___________Ж. Туркменбаева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"01" июня 2018 года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мая 2018 года №16/189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Умирзак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650"/>
        <w:gridCol w:w="975"/>
        <w:gridCol w:w="10"/>
        <w:gridCol w:w="1321"/>
        <w:gridCol w:w="5719"/>
        <w:gridCol w:w="2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. ДОХОДЫ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212 368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из государственного материального резерва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из государственного материального резерва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212 368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40 591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40 591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35 791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97 817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97 817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97 817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58 361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58 361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29 915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