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155c" w14:textId="7a51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15 декабря 2017 года №12/137 "О бюджете города Актау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7 декабря 2018 года № 20/220. Зарегистрировано Департаментом юстиции Мангистауской области 11 декабря 2018 года № 3725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№21/259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13 декабря 2017 года №15/173 "Об областном бюджете на 2018-2020 годы" (зарегистрировано в Реестре государственной регистрации нормативных правовых актов за №3718)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№12/137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2018-2020 годы" (зарегистрировано в Реестре государственной регистрации нормативных правовых актов за №3511)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2018-2020 годы согласно приложению,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29 785 612,1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20 675 037,6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108 105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4 286 416,5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4 716 053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28 632 472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3 178 785,5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3 179 215,5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2 025 645,4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2 025 645,4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3 179 215,5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1 639 184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485 613,9 тысяч тенге.".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первый и третий абзацы изложить в новой редакции следующего содержания: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15,5 процентов;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0 процентов;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29 962 тысяч тенге − на доплату учителям, прошедшим стажировку по языковым курсам;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 следующего содержания: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 тысяч тенге − на доплату учителям за замещение на период обучения основного сотрудника;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 следующего содержания: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83 420 тысяч тенге − на выплату государственной адресной социальной помощи;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 следующего содержания: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43 643 тысяч тенге − на субсидирование затрат работодателя на создание специальных рабочих мест для трудоустройства инвалидов;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 следующего содержания: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4 183 тысяч тенге − на оплату труда консультантов и ассистентов по социальной работе Центра занятости населения, которые прошли обучение с 2014 года, в рамках пилотного проекта "Өрлеу";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 следующего содержания: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61 766 тысяч тенге − на реализацию Плана мероприятий по обеспечению прав и улучшению качества жизни инвалидов в Республике Казахстан на 2012 – 2018 годы;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новой редакции следующего содержания: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42 994 тысяч тенге − на реализацию мероприятий, направленных на развитие рынка труда, в рамках Программы развития продуктивной занятости и массового предпринимательства на 2017-2021 годы;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новой редакции следующего содержания: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38 201 тысяч тенге – на доплату за квалификацию педагогического мастерства учителям, прошедшим национальный тест и реализующим образовательные программы начального, основного и общего среднего образования;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предусматриваются на реализацию местных инвестиционных проектов бюджетные целевые трансферты из республиканского бюджета на 2018 год – 4 025 163 тысяч тенге и на 2020 год – 1 219 449 тысяч тенге.;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Актауского городского маслихата" (руководитель аппарата -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Ы.Кошербай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 2018 года №20/220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03"/>
        <w:gridCol w:w="294"/>
        <w:gridCol w:w="546"/>
        <w:gridCol w:w="3673"/>
        <w:gridCol w:w="3723"/>
        <w:gridCol w:w="445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29 785 612,1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20 675 037,6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8 405 650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8 405 650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5 507 169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3 337 511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1 844 012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300 468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362 263,6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362 263,6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1 064 686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1 064 686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108 105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4 286 416,5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2 492 774,5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2 492 774,5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1 793 642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4 716 053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4 716 053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4 716 053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28 632 472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311 867,2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12 318 541,3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1 931 122,3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1 930 022,3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9 582 497,9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5 269 560,1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4 762 319,6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4 272 215,4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1 241 122,1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1 860 561,5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888 352,6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504 477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82 742,8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81 216,3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2 534 500,5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2 534 500,5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1 499 974,8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61 838,1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181 980,4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3 178 785,5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-2 025 645,4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2 025 645,4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1 639 184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Используемые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№20/220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2018-2020 ГОДОВ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3249"/>
        <w:gridCol w:w="3249"/>
        <w:gridCol w:w="3249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ОБЪЕМЫ БЮДЖЕТНЫХ СУБВЕНЦИЙ, ПЕРЕДАВАЕМЫЕ ИЗ ГОРОДСКОГО БЮДЖЕТА В СЕЛЬСКИЙ БЮДЖЕТ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178 291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101 663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115 290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