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b47a" w14:textId="f5fb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4 апреля 2018 года № 191. Зарегистрировано Департаментом юстиции Мангистауской области 20 апреля 2018 года № 3579.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акимата города Жанаозен Мангистауской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4,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Жанаозен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города Жанаозен Мангистауской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 приложению 2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города Жанаозен Мангистауской области от 27.10.2023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Жанаозен" (руководитель аппарата Овезов 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Жанаозен Овезова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Жанаозенской городской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Базылов Б.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апреля 2018 год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2018 года № 191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Помещения, предоставляемые кандидатам на договорной основе для проведения встреч с избирателями (выборщиками) в период выборов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города Жанаозен Мангистауской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апреля 2018 года № 191</w:t>
            </w:r>
            <w:r>
              <w:br/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города Жанаозен Мангистауской области от 27.10.2023 </w:t>
      </w:r>
      <w:r>
        <w:rPr>
          <w:rFonts w:ascii="Times New Roman"/>
          <w:b w:val="false"/>
          <w:i w:val="false"/>
          <w:color w:val="ff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для размещения агитационных печатных материалов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дома № 19 микрорайона "Оркен".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акимата города Жанаозен по улице Сатпаева.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дома № 27 микрорайона "Шанырак".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здания № 25В в микрорайоне "Жалын".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возле дома № 22 микрорайона "Коктем".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проспекту "Достык".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Кызылсай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коммунального государственного учреждения "Общеобразовательная школа № 4 имени Сугира Бегендикулы" Отдела образования по городу Жанаозен Управления образования Мангистауской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Рахат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коммунального государственного учреждения "Общеобразовательная школа № 18" Отдела образования по городу Жанаозен Управления образования Мангистауской области".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 Кендерли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напротив здания коммунального государственного учреждения "Общеобразовательная школа № 23" Отдела образования по городу Жанаозен Управления образования Мангистауской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