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b4453" w14:textId="83b44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27 декабря 2017 года № 18/209 "О бюджете села Рахат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14 июня 2018 года № 21/269. Зарегистрировано Департаментом юстиции Мангистауской области 25 июня 2018 года № 3668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Жанаозенского городского маслихата от 1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20/251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Жанаозенского городского маслихата от 25 декабря 2017 года № 17/198 "О городском бюджете на 2018 - 2020 годы" (зарегистрировано в Реестре государственной регистрации нормативных правовых актов за № 3633),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18/209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Рахат на 2018 - 2020 годы" (зарегистрировано в Реестре государственной регистрации нормативных правовых актов за № 3514, опубликовано в Эталонном контрольном банке нормативных правовых актов Республики Казахстан от 30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Рахат на 2018 - 2020 годы согласно приложениям 1, 2 и 3 соответственно, в том числе на 2018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- 516 738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- 54 001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- 839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461 898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- 516 738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0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- 0 тенге.";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городского бюджета в бюджет села Рахат на 2018 год выделена субвенция в сумме 461 898 тысяч тенге.".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социально - экономическое развития, бюджета, строительства, промышленности, жилищное и коммунальное хозяйства, транспорта и предпринимательства (председатель комиссии Е.Утеев).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А.Ермуханов)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Мынбай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 государственного учреждения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"Жанаозенский городской отдел экономики и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планирования"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А.Манасбаева ________________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июнь 2018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Рахат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Б.Нуржауов_________________________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июнь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июня 2018 года № 21/269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18/209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Рахат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516 738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461 898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461 898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ная 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516 738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389 309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389 309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389 309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372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