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97b1" w14:textId="fb19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30 марта 2015 года № 37/304 "Об утверждении Правил предоставления жилищной помощи малообеспеченным семьям (гражданам)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августа 2018 года № 22/282. Зарегистрировано Департаментом юстиции Мангистауской области 24 августа 2018 года № 3701. Утратило силу решением Жанаозенского городского маслихата Мангистауской области от 28 марта 2024 года № 14/112.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2018 года № 237 "О внесении изменения и дополнений в постановление Правительства Республики Казахстан от 30 декабря 2009 года № 2314 "Об утверждении Правил предоставления жилищной помощи",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 малообеспеченным семьям (гражданам) в городе Жанаозен" (зарегистрировано в Реестре государственной регистрации нормативных правовых актов за № 2699, опубликовано в газете "Жанаозен" от 14 мая 2015 года № 20)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в городе Жанаозен: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7-5 настоящих Правил.";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7-2, 7-3, 7-4, 7-5 и 7-6 следующего содержания: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В случае представления неполного пакета документов, предусмотренного пунктом 7 настоящих Правил, работник Государственной корпорации выдает расписку об отказе в приеме документов.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М.Сарыев 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(временно исполняющего обязанности руководителя аппарата А.Кадыров)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А.Карамурзаев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Б.Маркашова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август 2018 год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