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61a1" w14:textId="a696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25 декабря 2017 года № 17/198 "О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30 ноября 2018 года № 24/316. Зарегистрировано Департаментом юстиции Мангистауской области 7 декабря 2018 года № 3724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17/198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2018 - 2020 годы" (зарегистрировано в Реестре государственной регистрации нормативных правовых актов за № 3507, опубликовано в Эталонном контрольном банке нормативных правовых актов Республики Казахстан от 19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2018 - 2020 годы согласно приложению,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- 15 424 216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- 14 499 184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- 64 606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182 310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- 678 116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- 15 489 908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- 68 190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- 72 150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- 3 960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- 133 882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 133 882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- 72 150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- 3 960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- 65 692 тысяч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индивидуальный подоходный налог с доходов иностранных граждан, не облагаемых у источника выплаты – 72,6 процентов;";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городского бюджета на 2018 год в бюджеты сел выделена субвенция в сумме 1 058 122 тысяч тенге, в том числе: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- 323 565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- 239 256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- 495 301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размер местного исполнительного органа на 2018 год в сумме 132 351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Н.Худибаев).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 2018 года № 24/316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2017 года № 17/198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1"/>
        <w:gridCol w:w="824"/>
        <w:gridCol w:w="824"/>
        <w:gridCol w:w="3793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15 424 216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14 499 184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6 527 109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6 527 109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5 647 080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5 647 080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2 099 345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1 466 947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586 849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44 178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182 310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48 799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678 116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678 116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ная 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15 489 908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318 432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9 016 780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8 635 661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6 232 714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321 921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574 742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1 061 590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374 872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374 872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1 394 807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1 389 649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534 515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73 618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522 655 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17 873 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2 905 100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1 072 103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931 003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1 657 748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691 108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424 275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373 629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222 834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132 351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1 058 530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840 031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840 031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218 499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 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ная 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3 960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ная 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