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a73e" w14:textId="3afa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27 декабря 2017 года № 18/208 "О бюджете села Тенге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14 декабря 2018 года № 25/320. Зарегистрировано Департаментом юстиции Мангистауской области 20 декабря 2018 года № 3743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18/208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Тенге на 2018 - 2020 годы" (зарегистрировано в Реестре государственной регистрации нормативных правовых актов за № 3513, опубликовано в Эталонном контрольном банке нормативных правовых актов Республики Казахстан от 30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Тенге на 2018 - 2020 годы согласно приложениям 1, 2 и 3 соответственно, в том числе на 2018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- 350 164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- 26 134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- 465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- 323 565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- 350 164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0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городского бюджета в бюджет села Тенге на 2018 год выделена субвенция в сумме 323 565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социально - 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Н.Худибаев).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А.Ермуханов)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Б.Нурбосинов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 2018 года № 25/320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18/208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Тенге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323 565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323 565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