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0fd74" w14:textId="b70fd7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среднее образование города Жанаозен на 2018-2019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Жанаозен Мангистауской области от 21 ноября 2018 года № 618. Зарегистрировано Департаментом юстиции Мангистауской области 29 декабря 2018 года № 3768. Утратило силу постановлением акимата города Жанаозен Мангистауской области от 27 августа 2019 года № 582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города Жанаозен Мангистауской области от 27.08.2019 </w:t>
      </w:r>
      <w:r>
        <w:rPr>
          <w:rFonts w:ascii="Times New Roman"/>
          <w:b w:val="false"/>
          <w:i w:val="false"/>
          <w:color w:val="ff0000"/>
          <w:sz w:val="28"/>
        </w:rPr>
        <w:t>№ 582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8-3)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27 июля 2007 года "Об образовании", акимат города Жанаозен ПОСТАНОВЛЯЕТ: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государственный образовательный заказ на среднее образование города Жанаозен на 2018-2019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"Жанаозенский городской отдел образования" (Жумалиев Т.) обеспечить государственную регистрацию настоящего постановления в органах юстиции, его официальное опубликование в Эталонном контрольном банке нормативных правовых актов Республики Казахстан и средствах массовой информации.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города Танаеву С.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города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Дауылбаев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города Жанаозен № 618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"21" ноября 2018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 на среднее образование города Жанаозен на 2018 – 2019 годы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5"/>
        <w:gridCol w:w="1782"/>
        <w:gridCol w:w="4836"/>
        <w:gridCol w:w="4837"/>
      </w:tblGrid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учащихся</w:t>
            </w:r>
          </w:p>
        </w:tc>
        <w:tc>
          <w:tcPr>
            <w:tcW w:w="4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стоимость расходов на одного учащегося в месяц 2018 год, тенге</w:t>
            </w:r>
          </w:p>
        </w:tc>
        <w:tc>
          <w:tcPr>
            <w:tcW w:w="4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стоимость расходов на одного учащегося в месяц 2019 год, тенге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4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24371,1</w:t>
            </w:r>
          </w:p>
        </w:tc>
        <w:tc>
          <w:tcPr>
            <w:tcW w:w="4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