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e6e6" w14:textId="f31e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Бейнеускому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19 февраля 2018 года № 33. Зарегистрировано Департаментом юстиции Мангистауской области 26 февраля 2018 года № 3533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акимат  Бейнеуского района 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по Бейнеускому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"Бейнеуский районный отдел земельных отношений, архитектуры и градостроительства" (Ж.Темиров)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района.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Бейнеуского района К.Абилшеева.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"Бейнеуский районный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и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ветеринарии"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С.Кабиев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02 2018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земельных отношений,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02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33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Бейнеускому району на основании геоботанического обследования пастбищ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