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869d5" w14:textId="bd869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Бейнеуского района Мангистауской области от 16 марта 2018 года № 21/173. Зарегистрировано Департаментом юстиции Мангистауской области 3 апреля 2018 года № 3557. Утратило силу решением Бейнеуского районного маслихата Мангистауской области от 31 марта 2020 года № 47/386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Бейнеуского районного маслихата Мангистауской области от 31.03.2020 </w:t>
      </w:r>
      <w:r>
        <w:rPr>
          <w:rFonts w:ascii="Times New Roman"/>
          <w:b w:val="false"/>
          <w:i w:val="false"/>
          <w:color w:val="ff0000"/>
          <w:sz w:val="28"/>
        </w:rPr>
        <w:t>№ 47/386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546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размеры единых ставок фиксированного налога для всех налогоплательщиков, осуществляющих деятельность на территории Бейнеуского района, в месяц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Бейнеуского районного маслихата от 23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№3/26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единых ставок фиксированного налога" (зарегистировано в Реестре государственной регистрации нормативных правовых актов за №3105, опубликовано в информационно-правовой системе "Әділет" от 8 августа 2016 года).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Бейнеуского районного маслихата" (Ж.Оспанов)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Б.Колдасбаев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государственных доходов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Бейнеускому району Департамента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 Комитета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Министерства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 Республики Казахстан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Е.Нурбаев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"16" 03 2018 год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Бейнеуского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 2018 года №21/173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единых ставок фиксированного налога для всех налогоплательщиков, осуществляющих деятельность на территории Бейнеуского района, в месяц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5"/>
        <w:gridCol w:w="5287"/>
        <w:gridCol w:w="5348"/>
      </w:tblGrid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Поряд-ковый номер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объекта налогообложения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Размеры единых ставок фиксированного налога (в месячных расчетных показателях) в месяц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