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c670" w14:textId="8fbc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12 марта 2018 года № 37. Зарегистрировано Департаментом юстиции Мангистауской области 11 апреля 2018 года № 3563.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акимат района 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p>
    <w:bookmarkEnd w:id="1"/>
    <w:bookmarkStart w:name="z2" w:id="2"/>
    <w:p>
      <w:pPr>
        <w:spacing w:after="0"/>
        <w:ind w:left="0"/>
        <w:jc w:val="both"/>
      </w:pPr>
      <w:r>
        <w:rPr>
          <w:rFonts w:ascii="Times New Roman"/>
          <w:b w:val="false"/>
          <w:i w:val="false"/>
          <w:color w:val="000000"/>
          <w:sz w:val="28"/>
        </w:rPr>
        <w:t xml:space="preserve">
      2. Признать утратившим силу постановление акимата Бейнеуского района от 20 апреля 2012 года </w:t>
      </w:r>
      <w:r>
        <w:rPr>
          <w:rFonts w:ascii="Times New Roman"/>
          <w:b w:val="false"/>
          <w:i w:val="false"/>
          <w:color w:val="000000"/>
          <w:sz w:val="28"/>
        </w:rPr>
        <w:t>№ 55</w:t>
      </w:r>
      <w:r>
        <w:rPr>
          <w:rFonts w:ascii="Times New Roman"/>
          <w:b w:val="false"/>
          <w:i w:val="false"/>
          <w:color w:val="000000"/>
          <w:sz w:val="28"/>
        </w:rPr>
        <w:t xml:space="preserve"> "Об утверждении Правил поступления и использования безнадзорных животных поступивших в коммунальную собственность" (зарегистрировано в реестре государственной регистрации нормативных правовых актов за № 11-3-135, опубликовано в газете "Рауан" от 14 июня 2012 года).</w:t>
      </w:r>
    </w:p>
    <w:bookmarkEnd w:id="2"/>
    <w:bookmarkStart w:name="z3" w:id="3"/>
    <w:p>
      <w:pPr>
        <w:spacing w:after="0"/>
        <w:ind w:left="0"/>
        <w:jc w:val="both"/>
      </w:pPr>
      <w:r>
        <w:rPr>
          <w:rFonts w:ascii="Times New Roman"/>
          <w:b w:val="false"/>
          <w:i w:val="false"/>
          <w:color w:val="000000"/>
          <w:sz w:val="28"/>
        </w:rPr>
        <w:t>
      3. Государственному учреждению "Бейнеуский районный отдел сельского хозяйства и ветеринарии" (С.Кабиев)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 размещение на интернет-ресурсе акимата района.</w:t>
      </w:r>
    </w:p>
    <w:bookmarkEnd w:id="3"/>
    <w:bookmarkStart w:name="z4"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К.Машырыкова.</w:t>
      </w:r>
    </w:p>
    <w:bookmarkEnd w:id="4"/>
    <w:bookmarkStart w:name="z5"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bookmarkStart w:name="z6" w:id="6"/>
    <w:p>
      <w:pPr>
        <w:spacing w:after="0"/>
        <w:ind w:left="0"/>
        <w:jc w:val="both"/>
      </w:pPr>
      <w:r>
        <w:rPr>
          <w:rFonts w:ascii="Times New Roman"/>
          <w:b w:val="false"/>
          <w:i w:val="false"/>
          <w:color w:val="000000"/>
          <w:sz w:val="28"/>
        </w:rPr>
        <w:t>
      Руководитель государственного учереждения</w:t>
      </w:r>
    </w:p>
    <w:bookmarkEnd w:id="6"/>
    <w:bookmarkStart w:name="z7" w:id="7"/>
    <w:p>
      <w:pPr>
        <w:spacing w:after="0"/>
        <w:ind w:left="0"/>
        <w:jc w:val="both"/>
      </w:pPr>
      <w:r>
        <w:rPr>
          <w:rFonts w:ascii="Times New Roman"/>
          <w:b w:val="false"/>
          <w:i w:val="false"/>
          <w:color w:val="000000"/>
          <w:sz w:val="28"/>
        </w:rPr>
        <w:t>
      "Бейнеуский районный отдел сельского</w:t>
      </w:r>
    </w:p>
    <w:bookmarkEnd w:id="7"/>
    <w:bookmarkStart w:name="z8" w:id="8"/>
    <w:p>
      <w:pPr>
        <w:spacing w:after="0"/>
        <w:ind w:left="0"/>
        <w:jc w:val="both"/>
      </w:pPr>
      <w:r>
        <w:rPr>
          <w:rFonts w:ascii="Times New Roman"/>
          <w:b w:val="false"/>
          <w:i w:val="false"/>
          <w:color w:val="000000"/>
          <w:sz w:val="28"/>
        </w:rPr>
        <w:t>
      хозяйства ветеринарии" С.Кабиев</w:t>
      </w:r>
    </w:p>
    <w:bookmarkEnd w:id="8"/>
    <w:bookmarkStart w:name="z9" w:id="9"/>
    <w:p>
      <w:pPr>
        <w:spacing w:after="0"/>
        <w:ind w:left="0"/>
        <w:jc w:val="both"/>
      </w:pPr>
      <w:r>
        <w:rPr>
          <w:rFonts w:ascii="Times New Roman"/>
          <w:b w:val="false"/>
          <w:i w:val="false"/>
          <w:color w:val="000000"/>
          <w:sz w:val="28"/>
        </w:rPr>
        <w:t>
      12 марта 2018 ж.</w:t>
      </w:r>
    </w:p>
    <w:bookmarkEnd w:id="9"/>
    <w:p>
      <w:pPr>
        <w:spacing w:after="0"/>
        <w:ind w:left="0"/>
        <w:jc w:val="both"/>
      </w:pPr>
      <w:r>
        <w:rPr>
          <w:rFonts w:ascii="Times New Roman"/>
          <w:b w:val="false"/>
          <w:i w:val="false"/>
          <w:color w:val="000000"/>
          <w:sz w:val="28"/>
        </w:rPr>
        <w:t>
      Руководитель государственного учереждения</w:t>
      </w:r>
    </w:p>
    <w:p>
      <w:pPr>
        <w:spacing w:after="0"/>
        <w:ind w:left="0"/>
        <w:jc w:val="both"/>
      </w:pPr>
      <w:r>
        <w:rPr>
          <w:rFonts w:ascii="Times New Roman"/>
          <w:b w:val="false"/>
          <w:i w:val="false"/>
          <w:color w:val="000000"/>
          <w:sz w:val="28"/>
        </w:rPr>
        <w:t>
      "Бейнеуский районный отдел экономики</w:t>
      </w:r>
    </w:p>
    <w:p>
      <w:pPr>
        <w:spacing w:after="0"/>
        <w:ind w:left="0"/>
        <w:jc w:val="both"/>
      </w:pPr>
      <w:r>
        <w:rPr>
          <w:rFonts w:ascii="Times New Roman"/>
          <w:b w:val="false"/>
          <w:i w:val="false"/>
          <w:color w:val="000000"/>
          <w:sz w:val="28"/>
        </w:rPr>
        <w:t>
      и финансов" Б.Азирханов</w:t>
      </w:r>
    </w:p>
    <w:p>
      <w:pPr>
        <w:spacing w:after="0"/>
        <w:ind w:left="0"/>
        <w:jc w:val="both"/>
      </w:pPr>
      <w:r>
        <w:rPr>
          <w:rFonts w:ascii="Times New Roman"/>
          <w:b w:val="false"/>
          <w:i w:val="false"/>
          <w:color w:val="000000"/>
          <w:sz w:val="28"/>
        </w:rPr>
        <w:t>
      15 марта 2018ж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Бейнеуского района</w:t>
            </w:r>
            <w:r>
              <w:br/>
            </w:r>
            <w:r>
              <w:rPr>
                <w:rFonts w:ascii="Times New Roman"/>
                <w:b w:val="false"/>
                <w:i w:val="false"/>
                <w:color w:val="000000"/>
                <w:sz w:val="20"/>
              </w:rPr>
              <w:t>от 12 марта 2018 года №37</w:t>
            </w:r>
            <w:r>
              <w:br/>
            </w:r>
          </w:p>
        </w:tc>
      </w:tr>
    </w:tbl>
    <w:bookmarkStart w:name="z26" w:id="10"/>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 1. Общие положения</w:t>
      </w:r>
    </w:p>
    <w:bookmarkEnd w:id="10"/>
    <w:bookmarkStart w:name="z10" w:id="11"/>
    <w:p>
      <w:pPr>
        <w:spacing w:after="0"/>
        <w:ind w:left="0"/>
        <w:jc w:val="both"/>
      </w:pPr>
      <w:r>
        <w:rPr>
          <w:rFonts w:ascii="Times New Roman"/>
          <w:b w:val="false"/>
          <w:i w:val="false"/>
          <w:color w:val="000000"/>
          <w:sz w:val="28"/>
        </w:rPr>
        <w:t xml:space="preserve">
      1. Настоящие правила поступления и использования безнадзорных животных, поступивших в коммунальную собственность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Законом Республики Казахстан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и определяют порядок поступления и использования безнадзорных животных, поступивших в коммунальную собственность.</w:t>
      </w:r>
    </w:p>
    <w:bookmarkEnd w:id="11"/>
    <w:bookmarkStart w:name="z11" w:id="12"/>
    <w:p>
      <w:pPr>
        <w:spacing w:after="0"/>
        <w:ind w:left="0"/>
        <w:jc w:val="both"/>
      </w:pPr>
      <w:r>
        <w:rPr>
          <w:rFonts w:ascii="Times New Roman"/>
          <w:b w:val="false"/>
          <w:i w:val="false"/>
          <w:color w:val="000000"/>
          <w:sz w:val="28"/>
        </w:rPr>
        <w:t>
      2. При отказе лица от приобретения в собственность содержавшихся у себя безнадзорных животных, они поступают в районную коммунальную собственность и используются в порядке, определяемом настоящими правилами.</w:t>
      </w:r>
    </w:p>
    <w:bookmarkEnd w:id="12"/>
    <w:p>
      <w:pPr>
        <w:spacing w:after="0"/>
        <w:ind w:left="0"/>
        <w:jc w:val="left"/>
      </w:pPr>
      <w:r>
        <w:rPr>
          <w:rFonts w:ascii="Times New Roman"/>
          <w:b/>
          <w:i w:val="false"/>
          <w:color w:val="000000"/>
        </w:rPr>
        <w:t xml:space="preserve"> 2. Поступление безнадзорных животных в районную коммунальную собственность</w:t>
      </w:r>
    </w:p>
    <w:bookmarkStart w:name="z12"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Поступление безнадзорных животных в районную коммунальную собственность осуществляется на основании акта приема-передачи. Акт приема-передачи составляется при участии лица, передающего безнадзорных животных, акима соответствующего села, сельского округа (далее - аким), ответственных сотрудников государственного учреждения "Бейнеуский районный отдел предпринимательства, сельского хозяйства" и государственного учреждения "Бейнеуский районный отдел экономики и финансов" (далее - отдел экономики и финансов). Акт приема-передачи утверждается руководителем отдела экономики и финансов или замещающим его должностным лицом.</w:t>
      </w:r>
    </w:p>
    <w:bookmarkEnd w:id="13"/>
    <w:p>
      <w:pPr>
        <w:spacing w:after="0"/>
        <w:ind w:left="0"/>
        <w:jc w:val="both"/>
      </w:pPr>
      <w:r>
        <w:rPr>
          <w:rFonts w:ascii="Times New Roman"/>
          <w:b w:val="false"/>
          <w:i w:val="false"/>
          <w:color w:val="000000"/>
          <w:sz w:val="28"/>
        </w:rPr>
        <w:t>
      В акте приема-передачи в обязательном порядке должны быть указаны возраст, порода, масть, пол, состояние и здоровье безнадзорных животных.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Бейнеуского района Мангистауской области от 26.01.2021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Оценка, учет и закрепление безнадзорных животных</w:t>
      </w:r>
    </w:p>
    <w:bookmarkStart w:name="z14" w:id="14"/>
    <w:p>
      <w:pPr>
        <w:spacing w:after="0"/>
        <w:ind w:left="0"/>
        <w:jc w:val="both"/>
      </w:pPr>
      <w:r>
        <w:rPr>
          <w:rFonts w:ascii="Times New Roman"/>
          <w:b w:val="false"/>
          <w:i w:val="false"/>
          <w:color w:val="000000"/>
          <w:sz w:val="28"/>
        </w:rPr>
        <w:t>
      4. Для дальнейшего использования безнадзорных животных, поступивших в районную коммунальную собственность, производится занесение их в перечень районного коммунального имущества и оценка (переоценка). Работы по занесению в перечень и оценке (переоценке) осуществляет в порядке, определямом законодательством Республики Казахстан отдел экономики и финансов.</w:t>
      </w:r>
    </w:p>
    <w:bookmarkEnd w:id="14"/>
    <w:bookmarkStart w:name="z15" w:id="15"/>
    <w:p>
      <w:pPr>
        <w:spacing w:after="0"/>
        <w:ind w:left="0"/>
        <w:jc w:val="both"/>
      </w:pPr>
      <w:r>
        <w:rPr>
          <w:rFonts w:ascii="Times New Roman"/>
          <w:b w:val="false"/>
          <w:i w:val="false"/>
          <w:color w:val="000000"/>
          <w:sz w:val="28"/>
        </w:rPr>
        <w:t>
      5. После осуществления оценки безнадзорные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определямом законодательством Республики Казахстан, на основе акта приема-передачи.</w:t>
      </w:r>
    </w:p>
    <w:bookmarkEnd w:id="15"/>
    <w:p>
      <w:pPr>
        <w:spacing w:after="0"/>
        <w:ind w:left="0"/>
        <w:jc w:val="left"/>
      </w:pPr>
      <w:r>
        <w:rPr>
          <w:rFonts w:ascii="Times New Roman"/>
          <w:b/>
          <w:i w:val="false"/>
          <w:color w:val="000000"/>
        </w:rPr>
        <w:t xml:space="preserve"> 4. Дальнейшее использование безнадзорных животных</w:t>
      </w:r>
    </w:p>
    <w:bookmarkStart w:name="z16" w:id="16"/>
    <w:p>
      <w:pPr>
        <w:spacing w:after="0"/>
        <w:ind w:left="0"/>
        <w:jc w:val="both"/>
      </w:pPr>
      <w:r>
        <w:rPr>
          <w:rFonts w:ascii="Times New Roman"/>
          <w:b w:val="false"/>
          <w:i w:val="false"/>
          <w:color w:val="000000"/>
          <w:sz w:val="28"/>
        </w:rPr>
        <w:t>
      6. Безнадзорные животные, поступившие в районную коммунальную собственность, используются одним из следующих способов:</w:t>
      </w:r>
    </w:p>
    <w:bookmarkEnd w:id="16"/>
    <w:bookmarkStart w:name="z17" w:id="17"/>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17"/>
    <w:bookmarkStart w:name="z18" w:id="18"/>
    <w:p>
      <w:pPr>
        <w:spacing w:after="0"/>
        <w:ind w:left="0"/>
        <w:jc w:val="both"/>
      </w:pPr>
      <w:r>
        <w:rPr>
          <w:rFonts w:ascii="Times New Roman"/>
          <w:b w:val="false"/>
          <w:i w:val="false"/>
          <w:color w:val="000000"/>
          <w:sz w:val="28"/>
        </w:rPr>
        <w:t>
      2) продажа через аукцион;</w:t>
      </w:r>
    </w:p>
    <w:bookmarkEnd w:id="18"/>
    <w:bookmarkStart w:name="z19" w:id="19"/>
    <w:p>
      <w:pPr>
        <w:spacing w:after="0"/>
        <w:ind w:left="0"/>
        <w:jc w:val="both"/>
      </w:pPr>
      <w:r>
        <w:rPr>
          <w:rFonts w:ascii="Times New Roman"/>
          <w:b w:val="false"/>
          <w:i w:val="false"/>
          <w:color w:val="000000"/>
          <w:sz w:val="28"/>
        </w:rPr>
        <w:t>
      3) продажа через торговые организации;</w:t>
      </w:r>
    </w:p>
    <w:bookmarkEnd w:id="19"/>
    <w:bookmarkStart w:name="z20" w:id="20"/>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w:t>
      </w:r>
    </w:p>
    <w:bookmarkEnd w:id="20"/>
    <w:bookmarkStart w:name="z21" w:id="21"/>
    <w:p>
      <w:pPr>
        <w:spacing w:after="0"/>
        <w:ind w:left="0"/>
        <w:jc w:val="both"/>
      </w:pPr>
      <w:r>
        <w:rPr>
          <w:rFonts w:ascii="Times New Roman"/>
          <w:b w:val="false"/>
          <w:i w:val="false"/>
          <w:color w:val="000000"/>
          <w:sz w:val="28"/>
        </w:rPr>
        <w:t>
      7. Способ дальнейшего использования безнадзорных животных, поступивших в районную коммунальную собственность, в каждом конкретном случае решается комиссией, созданной постановлением акимата района (далее - комиссия). Решение комиссии оформляется протоколом.</w:t>
      </w:r>
    </w:p>
    <w:bookmarkEnd w:id="21"/>
    <w:p>
      <w:pPr>
        <w:spacing w:after="0"/>
        <w:ind w:left="0"/>
        <w:jc w:val="left"/>
      </w:pPr>
      <w:r>
        <w:rPr>
          <w:rFonts w:ascii="Times New Roman"/>
          <w:b/>
          <w:i w:val="false"/>
          <w:color w:val="000000"/>
        </w:rPr>
        <w:t xml:space="preserve"> 5. Возврат безнадзорных животных прежнему собственнику</w:t>
      </w:r>
    </w:p>
    <w:bookmarkStart w:name="z22" w:id="22"/>
    <w:p>
      <w:pPr>
        <w:spacing w:after="0"/>
        <w:ind w:left="0"/>
        <w:jc w:val="both"/>
      </w:pPr>
      <w:r>
        <w:rPr>
          <w:rFonts w:ascii="Times New Roman"/>
          <w:b w:val="false"/>
          <w:i w:val="false"/>
          <w:color w:val="000000"/>
          <w:sz w:val="28"/>
        </w:rPr>
        <w:t>
      8. В случае, если безнадзорные животные проданы либо безвозмездно переданы другому собственнику до поступления заявления об их возврате от прежнего собственника, выручка от их продажи или их стоимость возмещается прежнему собственнику за счет местного бюджета. При этом вычитывается объем расходов, связанных с содержанием безнадзорных животных.</w:t>
      </w:r>
    </w:p>
    <w:bookmarkEnd w:id="22"/>
    <w:bookmarkStart w:name="z23" w:id="23"/>
    <w:p>
      <w:pPr>
        <w:spacing w:after="0"/>
        <w:ind w:left="0"/>
        <w:jc w:val="both"/>
      </w:pPr>
      <w:r>
        <w:rPr>
          <w:rFonts w:ascii="Times New Roman"/>
          <w:b w:val="false"/>
          <w:i w:val="false"/>
          <w:color w:val="000000"/>
          <w:sz w:val="28"/>
        </w:rPr>
        <w:t>
      9. Возврат безнадзорных животных или возмещение их стоимости оформляется договором, заключаемом между прежним собственником и отделом экономики и финансов.</w:t>
      </w:r>
    </w:p>
    <w:bookmarkEnd w:id="23"/>
    <w:p>
      <w:pPr>
        <w:spacing w:after="0"/>
        <w:ind w:left="0"/>
        <w:jc w:val="left"/>
      </w:pPr>
      <w:r>
        <w:rPr>
          <w:rFonts w:ascii="Times New Roman"/>
          <w:b/>
          <w:i w:val="false"/>
          <w:color w:val="000000"/>
        </w:rPr>
        <w:t xml:space="preserve"> 6. Заключительные положения</w:t>
      </w:r>
    </w:p>
    <w:bookmarkStart w:name="z24" w:id="24"/>
    <w:p>
      <w:pPr>
        <w:spacing w:after="0"/>
        <w:ind w:left="0"/>
        <w:jc w:val="both"/>
      </w:pPr>
      <w:r>
        <w:rPr>
          <w:rFonts w:ascii="Times New Roman"/>
          <w:b w:val="false"/>
          <w:i w:val="false"/>
          <w:color w:val="000000"/>
          <w:sz w:val="28"/>
        </w:rPr>
        <w:t>
      10. Средства от продажи безнадзорных животных полностью засчитываются в доход местного бюджета в порядке, определяемом законодательством Республики Казахстан.</w:t>
      </w:r>
    </w:p>
    <w:bookmarkEnd w:id="24"/>
    <w:bookmarkStart w:name="z25" w:id="25"/>
    <w:p>
      <w:pPr>
        <w:spacing w:after="0"/>
        <w:ind w:left="0"/>
        <w:jc w:val="both"/>
      </w:pPr>
      <w:r>
        <w:rPr>
          <w:rFonts w:ascii="Times New Roman"/>
          <w:b w:val="false"/>
          <w:i w:val="false"/>
          <w:color w:val="000000"/>
          <w:sz w:val="28"/>
        </w:rPr>
        <w:t>
      11. Расходы по учету, оценке, продаже и безвозмездной передаче безнадзорных животных осуществляются за счет средств местного бюджета.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