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b421" w14:textId="334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26 марта 2018 года № 39. Зарегистрировано Департаментом юстиции Мангистауской области 13 апреля 2018 года № 3568.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Бейнеуского района Мангистауской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Бейнеуского района от 24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 (зарегистрировано в Реестре государственной регистрации нормативных правовых актов за № 3349, опубликовано в Эталонном контрольном банке нормативных правовых актов Республики Казахстан от 5 мая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"Аппарат акима Бейнеуского района" (Г.Бакытова) обеспечить государственную регистрацию настоящего решения в органах юстиции, его официальное опубликование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 акима Бейнеуского района" (Г.Бакытова).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2023 года №84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- в редакции постановления акимата Бейнеуского района Мангистауской области от 17.07.2023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акима Бейнеуского района", аппаратов акимов сел, сельских округов Бейнеуского района, исполнительных органов, финансируемых из бюджета Бейнеуского района (далее – служащие корпуса "Б").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Примечание!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действует до 31.08.2023 приказом Председателя Агентства РК по делам государственной службы от 17.05.2023 № 113.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Примечание!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действует до 31.08.2023 приказом Председателя Агентства РК по делам государственной службы от 17.05.2023 № 113.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Примечание!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 действует до 31.08.2023 приказом Председателя Агентства РК по делам государственной службы от 17.05.2023 № 113.</w:t>
      </w:r>
    </w:p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документа  системы  государствен ного планиро 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 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Продолжение таблицы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5"/>
    <w:bookmarkStart w:name="z2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6"/>
    <w:bookmarkStart w:name="z2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</w:tbl>
    <w:bookmarkStart w:name="z24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210"/>
    <w:bookmarkStart w:name="z26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1"/>
    <w:bookmarkStart w:name="z26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2"/>
    <w:bookmarkStart w:name="z26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3"/>
    <w:bookmarkStart w:name="z26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4"/>
    <w:bookmarkStart w:name="z2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5"/>
    <w:bookmarkStart w:name="z26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9"/>
    <w:bookmarkStart w:name="z2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0"/>
    <w:bookmarkStart w:name="z2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22"/>
    <w:bookmarkStart w:name="z28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3"/>
    <w:bookmarkStart w:name="z28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24"/>
    <w:bookmarkStart w:name="z28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5"/>
    <w:bookmarkStart w:name="z28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6"/>
    <w:bookmarkStart w:name="z28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7"/>
    <w:bookmarkStart w:name="z28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8"/>
    <w:bookmarkStart w:name="z28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9"/>
    <w:bookmarkStart w:name="z28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1"/>
    <w:bookmarkStart w:name="z29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2"/>
    <w:bookmarkStart w:name="z29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3"/>
    <w:bookmarkStart w:name="z29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4"/>
    <w:bookmarkStart w:name="z2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5"/>
    <w:bookmarkStart w:name="z29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6"/>
    <w:bookmarkStart w:name="z29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8"/>
    <w:bookmarkStart w:name="z30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9"/>
    <w:bookmarkStart w:name="z30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40"/>
    <w:bookmarkStart w:name="z30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1"/>
    <w:bookmarkStart w:name="z30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2"/>
    <w:bookmarkStart w:name="z31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3"/>
    <w:bookmarkStart w:name="z31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4"/>
    <w:bookmarkStart w:name="z31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5"/>
    <w:bookmarkStart w:name="z31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6"/>
    <w:bookmarkStart w:name="z31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8"/>
    <w:bookmarkStart w:name="z31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9"/>
    <w:bookmarkStart w:name="z31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0"/>
    <w:bookmarkStart w:name="z31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1"/>
    <w:bookmarkStart w:name="z31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2"/>
    <w:bookmarkStart w:name="z32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3"/>
    <w:bookmarkStart w:name="z32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55"/>
    <w:bookmarkStart w:name="z33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7"/>
    <w:bookmarkStart w:name="z33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59"/>
    <w:bookmarkStart w:name="z34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1"/>
    <w:bookmarkStart w:name="z34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2"/>
    <w:bookmarkStart w:name="z34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3"/>
    <w:bookmarkStart w:name="z34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"УТВЕРЖДАЮ" Вышестоящий руководитель ___________________________ (фамилия, инициалы) дата _______________________ подпись ____________________</w:t>
      </w:r>
    </w:p>
    <w:bookmarkEnd w:id="265"/>
    <w:bookmarkStart w:name="z36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6"/>
    <w:bookmarkStart w:name="z36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67"/>
    <w:bookmarkStart w:name="z36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68"/>
    <w:bookmarkStart w:name="z36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bookmarkStart w:name="z36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Примечание!</w:t>
      </w:r>
    </w:p>
    <w:bookmarkEnd w:id="271"/>
    <w:bookmarkStart w:name="z36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4"/>
    <w:bookmarkStart w:name="z3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5"/>
    <w:bookmarkStart w:name="z3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bookmarkStart w:name="z3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Примечание!</w:t>
      </w:r>
    </w:p>
    <w:bookmarkEnd w:id="277"/>
    <w:bookmarkStart w:name="z3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района", аппаратов акимов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Бейнеуского района,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40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79"/>
    <w:bookmarkStart w:name="z4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81"/>
    <w:bookmarkStart w:name="z4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82"/>
    <w:bookmarkStart w:name="z4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83"/>
    <w:bookmarkStart w:name="z4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4"/>
    <w:bookmarkStart w:name="z4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5"/>
    <w:bookmarkStart w:name="z4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86"/>
    <w:bookmarkStart w:name="z4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7"/>
    <w:bookmarkStart w:name="z4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8"/>
    <w:bookmarkStart w:name="z4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9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