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a647d" w14:textId="b3a64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Бейнеуского районного маслихата от 28 августа 2013 года № 17/113 "О предоставлении социальной помощи на возмещение расходов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26 июня 2018 года № 24/204. Зарегистрировано Департаментом юстиции Мангистауской области 10 июля 2018 года № 3681. Утратило силу решением Бейнеуского районного маслихата Мангистауской области от 2 декабря 2020 года № 56/453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Бейнеуского районного маслихата Мангистауской области от 02.12.2020 </w:t>
      </w:r>
      <w:r>
        <w:rPr>
          <w:rFonts w:ascii="Times New Roman"/>
          <w:b w:val="false"/>
          <w:i w:val="false"/>
          <w:color w:val="ff0000"/>
          <w:sz w:val="28"/>
        </w:rPr>
        <w:t>№ 56/453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Бейнеуский районный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28 августа 2013 года </w:t>
      </w:r>
      <w:r>
        <w:rPr>
          <w:rFonts w:ascii="Times New Roman"/>
          <w:b w:val="false"/>
          <w:i w:val="false"/>
          <w:color w:val="000000"/>
          <w:sz w:val="28"/>
        </w:rPr>
        <w:t>№ 17/113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социальной помощи на возмещение расходов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пунктах" (зарегистрировано в Реестре государственной регистрации нормативных правовых актов за № 2298, опубликовано в газете "Рауан" от 4 октября 2013 года № 40)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Уполномоченным органом по выплате социальной помощи является государственное учреждение "Бейнеуский районный отдел занятости, социальных программ и регистрации актов гражданского состояния".".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комиссию по социальным вопросам и по вопросам законности и правопорядка Бейнеуского районного маслихата (Р.Тайшыбаев).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Ж.Кайранов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"Бейнеуский районный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занятости, социальных программ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регистрации актов гражданского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состояния"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 Назарханов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июня 2018 года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"Бейнеуский районный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экономики и финансов"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Азирханов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июня 2018 года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