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f784" w14:textId="83cf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2017 года № 20/164 "О бюджете села Акжигит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11 декабря 2018 года № 28/235. Зарегистрировано Департаментом юстиции Мангистауской области 20 декабря 2018 года № 3744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30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№27/231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районного маслихата от 26 декабря 2017 года №20/156 "О районном бюджете на 2018-2020 годы" (зарегистрировано в Реестре государственной регистрации нормативных правовых актов за №3723),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30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№20/164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Акжигит на 2018 - 2020 годы" (зарегистрировано в Реестре государственной регистрации нормативных правовых актов за №3517, опубликовано в Эталонном контрольном банке нормативных правовых актов Республики Казахстан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Акжигит на 2018-2020 годы согласно приложениям 1, 2 и 3 соответственно,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27 354,0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- 5 556,0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- 539,0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- 21 259,0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- 27 354,0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Акжигит на 2018 год выделена субвенция в сумме 21 259,0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Оспанов Ж.)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К.Абилшееву.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№28/235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Акжигит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