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5940" w14:textId="f46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2017 года № 20/156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декабря 2018 года № 29/246. Зарегистрировано Департаментом юстиции Мангистауской области 28 декабря 2018 года № 3762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№3504, опубликовано в Эталонном контрольном банке нормативных правовых актов Республики Казахстан от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9 692 593,2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2 843 525,0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15 569,6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20 884,0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6 812 614,6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9 719 484,6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123 638,8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162 855,0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39 216,2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-150 530,2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150 530,2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- 162 855,0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- 39 216,2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- 26 891,4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 и учителям за замещение на период обучения основного сотрудника – 8 319,0 тысяч тенге;";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пункта 7 изложить в новой редакции: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– 269 136,0 тысяч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учебные программы начального, основного и общего среднего образования – 19 907,0 тысяч тенге;";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М.Кырымкулов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1"/>
        <w:gridCol w:w="1171"/>
        <w:gridCol w:w="122"/>
        <w:gridCol w:w="5798"/>
        <w:gridCol w:w="3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9 692 593,2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2 843 525,0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2 712 467,0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2 581 044,0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9 719 484,6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5 774 943,0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5 455 680,0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791 432,0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4 571 729,0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551 172,0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2 134 898,9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2 052 811,9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18 996,8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1 732 815,1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76 267,0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44 411,0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310 258,0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-150 530,2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150 530,2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