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ce00e" w14:textId="d1ce0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both"/>
      </w:pPr>
      <w:r>
        <w:rPr>
          <w:rFonts w:ascii="Times New Roman"/>
          <w:b w:val="false"/>
          <w:i w:val="false"/>
          <w:color w:val="000000"/>
          <w:sz w:val="28"/>
        </w:rPr>
        <w:t>Решение акима Бейнеуского района Мангистауской области от 27 декабря 2018 года № 5. Зарегистрировано Департаментом юстиции Мангистауской области 3 января 2019 года № 3772.</w:t>
      </w:r>
    </w:p>
    <w:p>
      <w:pPr>
        <w:spacing w:after="0"/>
        <w:ind w:left="0"/>
        <w:jc w:val="both"/>
      </w:pPr>
      <w:bookmarkStart w:name="z0" w:id="0"/>
      <w:r>
        <w:rPr>
          <w:rFonts w:ascii="Times New Roman"/>
          <w:b w:val="false"/>
          <w:i w:val="false"/>
          <w:color w:val="000000"/>
          <w:sz w:val="28"/>
        </w:rPr>
        <w:t xml:space="preserve">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Республике Казахстан" аким Бейнеуского района РЕШИЛ:</w:t>
      </w:r>
    </w:p>
    <w:bookmarkEnd w:id="0"/>
    <w:bookmarkStart w:name="z1" w:id="1"/>
    <w:p>
      <w:pPr>
        <w:spacing w:after="0"/>
        <w:ind w:left="0"/>
        <w:jc w:val="both"/>
      </w:pPr>
      <w:r>
        <w:rPr>
          <w:rFonts w:ascii="Times New Roman"/>
          <w:b w:val="false"/>
          <w:i w:val="false"/>
          <w:color w:val="000000"/>
          <w:sz w:val="28"/>
        </w:rPr>
        <w:t xml:space="preserve">
      1. Образовать избирательные участки для проведения голосования и подсчета голосов на территории Бейнеуского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2" w:id="2"/>
    <w:p>
      <w:pPr>
        <w:spacing w:after="0"/>
        <w:ind w:left="0"/>
        <w:jc w:val="both"/>
      </w:pPr>
      <w:r>
        <w:rPr>
          <w:rFonts w:ascii="Times New Roman"/>
          <w:b w:val="false"/>
          <w:i w:val="false"/>
          <w:color w:val="000000"/>
          <w:sz w:val="28"/>
        </w:rPr>
        <w:t xml:space="preserve">
      2. Признать утратившим силу решение акима Бейнеуского района от 15 мая 2017 года </w:t>
      </w:r>
      <w:r>
        <w:rPr>
          <w:rFonts w:ascii="Times New Roman"/>
          <w:b w:val="false"/>
          <w:i w:val="false"/>
          <w:color w:val="000000"/>
          <w:sz w:val="28"/>
        </w:rPr>
        <w:t>№ 1</w:t>
      </w:r>
      <w:r>
        <w:rPr>
          <w:rFonts w:ascii="Times New Roman"/>
          <w:b w:val="false"/>
          <w:i w:val="false"/>
          <w:color w:val="000000"/>
          <w:sz w:val="28"/>
        </w:rPr>
        <w:t xml:space="preserve"> "Об образовании избирательных участков" (зарегистрировано в Реестре государственной регистрации нормативных правовых актов за № 3382, опубликовано в газете "Рауан" от 27 июня 2017 года и в информационно-правовой системе "Әділет" 27 июня 2017 года).</w:t>
      </w:r>
    </w:p>
    <w:bookmarkEnd w:id="2"/>
    <w:bookmarkStart w:name="z3" w:id="3"/>
    <w:p>
      <w:pPr>
        <w:spacing w:after="0"/>
        <w:ind w:left="0"/>
        <w:jc w:val="both"/>
      </w:pPr>
      <w:r>
        <w:rPr>
          <w:rFonts w:ascii="Times New Roman"/>
          <w:b w:val="false"/>
          <w:i w:val="false"/>
          <w:color w:val="000000"/>
          <w:sz w:val="28"/>
        </w:rPr>
        <w:t>
      3. Государственному учреждению "Аппарат акима Бейнеуского района" (Г. Бакытова) обеспечить государственную регистрацию настоящего решения в органах юстиции, его официальное опубликование в Эталонном контрольном банке нормативных правовых актов Республики Казахстан и средствах массовой информации.</w:t>
      </w:r>
    </w:p>
    <w:bookmarkEnd w:id="3"/>
    <w:bookmarkStart w:name="z4" w:id="4"/>
    <w:p>
      <w:pPr>
        <w:spacing w:after="0"/>
        <w:ind w:left="0"/>
        <w:jc w:val="both"/>
      </w:pPr>
      <w:r>
        <w:rPr>
          <w:rFonts w:ascii="Times New Roman"/>
          <w:b w:val="false"/>
          <w:i w:val="false"/>
          <w:color w:val="000000"/>
          <w:sz w:val="28"/>
        </w:rPr>
        <w:t>
      4. Контроль за исполнением настоящего решения возложить на заместителя акима Бейнеуского района Амирханову У.</w:t>
      </w:r>
    </w:p>
    <w:bookmarkEnd w:id="4"/>
    <w:bookmarkStart w:name="z5" w:id="5"/>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акима Бейнеуского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декабря 2018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w:t>
            </w:r>
          </w:p>
        </w:tc>
      </w:tr>
    </w:tbl>
    <w:bookmarkStart w:name="z18" w:id="6"/>
    <w:p>
      <w:pPr>
        <w:spacing w:after="0"/>
        <w:ind w:left="0"/>
        <w:jc w:val="left"/>
      </w:pPr>
      <w:r>
        <w:rPr>
          <w:rFonts w:ascii="Times New Roman"/>
          <w:b/>
          <w:i w:val="false"/>
          <w:color w:val="000000"/>
        </w:rPr>
        <w:t xml:space="preserve"> Избирательные участки для проведения голосования и подсчета голосов на территории Бейнеуского района</w:t>
      </w:r>
    </w:p>
    <w:bookmarkEnd w:id="6"/>
    <w:p>
      <w:pPr>
        <w:spacing w:after="0"/>
        <w:ind w:left="0"/>
        <w:jc w:val="both"/>
      </w:pPr>
      <w:r>
        <w:rPr>
          <w:rFonts w:ascii="Times New Roman"/>
          <w:b w:val="false"/>
          <w:i w:val="false"/>
          <w:color w:val="ff0000"/>
          <w:sz w:val="28"/>
        </w:rPr>
        <w:t xml:space="preserve">
      Сноска. Приложение - в редакции решения акима Бейнеуского района Мангистауской области от 02.07.2021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и дополнением внесенным решением акима Бейнеуского района Мангистауской области от 09.09.2022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18.09.2023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 w:id="7"/>
    <w:p>
      <w:pPr>
        <w:spacing w:after="0"/>
        <w:ind w:left="0"/>
        <w:jc w:val="left"/>
      </w:pPr>
      <w:r>
        <w:rPr>
          <w:rFonts w:ascii="Times New Roman"/>
          <w:b/>
          <w:i w:val="false"/>
          <w:color w:val="000000"/>
        </w:rPr>
        <w:t xml:space="preserve"> Избирательный участок № 113</w:t>
      </w:r>
    </w:p>
    <w:bookmarkEnd w:id="7"/>
    <w:bookmarkStart w:name="z21" w:id="8"/>
    <w:p>
      <w:pPr>
        <w:spacing w:after="0"/>
        <w:ind w:left="0"/>
        <w:jc w:val="both"/>
      </w:pPr>
      <w:r>
        <w:rPr>
          <w:rFonts w:ascii="Times New Roman"/>
          <w:b w:val="false"/>
          <w:i w:val="false"/>
          <w:color w:val="000000"/>
          <w:sz w:val="28"/>
        </w:rPr>
        <w:t>
      Центр: здание государственного коммунального казенного предприятия "Бейнеуский гуманитарный колледж" Управление образования Мангистауской области.</w:t>
      </w:r>
    </w:p>
    <w:bookmarkEnd w:id="8"/>
    <w:p>
      <w:pPr>
        <w:spacing w:after="0"/>
        <w:ind w:left="0"/>
        <w:jc w:val="both"/>
      </w:pPr>
      <w:r>
        <w:rPr>
          <w:rFonts w:ascii="Times New Roman"/>
          <w:b w:val="false"/>
          <w:i w:val="false"/>
          <w:color w:val="000000"/>
          <w:sz w:val="28"/>
        </w:rPr>
        <w:t>
      Граница: дома № 1-80 улицы имени Б. Майлина, дома № 1-86А улицы имени К. Сатбаева, дома № 1-80 улицы имени Т. Рыскулова, дома улиц имени Д. Нурпейисовой, имени Айназар ата, имени С. Датулы, имени Ш. Кудайбердиулы, имени М. Жумабаева села Бейнеу.</w:t>
      </w:r>
    </w:p>
    <w:bookmarkStart w:name="z22" w:id="9"/>
    <w:p>
      <w:pPr>
        <w:spacing w:after="0"/>
        <w:ind w:left="0"/>
        <w:jc w:val="left"/>
      </w:pPr>
      <w:r>
        <w:rPr>
          <w:rFonts w:ascii="Times New Roman"/>
          <w:b/>
          <w:i w:val="false"/>
          <w:color w:val="000000"/>
        </w:rPr>
        <w:t xml:space="preserve"> Избирательный участок № 114</w:t>
      </w:r>
    </w:p>
    <w:bookmarkEnd w:id="9"/>
    <w:bookmarkStart w:name="z23" w:id="10"/>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имени Жумагали Калдыгараева" Отдела образования по Бейнеускому району Управления образования Мангистауской области.</w:t>
      </w:r>
    </w:p>
    <w:bookmarkEnd w:id="10"/>
    <w:bookmarkStart w:name="z24" w:id="11"/>
    <w:p>
      <w:pPr>
        <w:spacing w:after="0"/>
        <w:ind w:left="0"/>
        <w:jc w:val="both"/>
      </w:pPr>
      <w:r>
        <w:rPr>
          <w:rFonts w:ascii="Times New Roman"/>
          <w:b w:val="false"/>
          <w:i w:val="false"/>
          <w:color w:val="000000"/>
          <w:sz w:val="28"/>
        </w:rPr>
        <w:t>
      Граница: многоэтажные дома № 30-35, № 37, № 62-64, дома № 65-92, дома улиц имени О. Кулбатырова, имени Е. Бокетбайулы, имени Ж. Байбозулы, имени Ыбрайым ахун Кулбайулы, имени И. Тиленбайулы, имени К. Ещанова, имени А. Жубанова, имени А. Молдагуловой, имени К. Толеуулы, имени Байкул кажы Каныбекулы, имени С. Сейфуллина, имени Барак батыра села Бейнеу.</w:t>
      </w:r>
    </w:p>
    <w:bookmarkEnd w:id="11"/>
    <w:bookmarkStart w:name="z25" w:id="12"/>
    <w:p>
      <w:pPr>
        <w:spacing w:after="0"/>
        <w:ind w:left="0"/>
        <w:jc w:val="left"/>
      </w:pPr>
      <w:r>
        <w:rPr>
          <w:rFonts w:ascii="Times New Roman"/>
          <w:b/>
          <w:i w:val="false"/>
          <w:color w:val="000000"/>
        </w:rPr>
        <w:t xml:space="preserve"> Избирательный участок № 115</w:t>
      </w:r>
    </w:p>
    <w:bookmarkEnd w:id="12"/>
    <w:bookmarkStart w:name="z27" w:id="13"/>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Устюрт" Отдела образования по Бейнеускому району Управления образования Мангистауской области.</w:t>
      </w:r>
    </w:p>
    <w:bookmarkEnd w:id="13"/>
    <w:p>
      <w:pPr>
        <w:spacing w:after="0"/>
        <w:ind w:left="0"/>
        <w:jc w:val="both"/>
      </w:pPr>
      <w:r>
        <w:rPr>
          <w:rFonts w:ascii="Times New Roman"/>
          <w:b w:val="false"/>
          <w:i w:val="false"/>
          <w:color w:val="000000"/>
          <w:sz w:val="28"/>
        </w:rPr>
        <w:t>
      Граница: дома № 1-20 улицы имени Ахтан Керейулы, дома № 1-26 улицы имени Ерменбет Би, дома № 1-27 улицы имени Турманбет Батыра, дома № 1-27 улицы имени Адила, дома № 1-29 улицы имени Тастемира, дома № 1-29 улицы имени Турсына, дома № 101-120 улицы имени Досата, дома улиц имени М. Ауезова, имени Атакозы Батыра, имени А. Жангелдина, имени И. Суйеубаева села Бейнеу.</w:t>
      </w:r>
    </w:p>
    <w:bookmarkStart w:name="z28" w:id="14"/>
    <w:p>
      <w:pPr>
        <w:spacing w:after="0"/>
        <w:ind w:left="0"/>
        <w:jc w:val="left"/>
      </w:pPr>
      <w:r>
        <w:rPr>
          <w:rFonts w:ascii="Times New Roman"/>
          <w:b/>
          <w:i w:val="false"/>
          <w:color w:val="000000"/>
        </w:rPr>
        <w:t xml:space="preserve"> Избирательный участок № 116</w:t>
      </w:r>
    </w:p>
    <w:bookmarkEnd w:id="14"/>
    <w:bookmarkStart w:name="z30" w:id="15"/>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имени Ы. Алтынсарина" Отдела образования по Бейнеускому району Управления образования Мангистауской области.</w:t>
      </w:r>
    </w:p>
    <w:bookmarkEnd w:id="15"/>
    <w:p>
      <w:pPr>
        <w:spacing w:after="0"/>
        <w:ind w:left="0"/>
        <w:jc w:val="both"/>
      </w:pPr>
      <w:r>
        <w:rPr>
          <w:rFonts w:ascii="Times New Roman"/>
          <w:b w:val="false"/>
          <w:i w:val="false"/>
          <w:color w:val="000000"/>
          <w:sz w:val="28"/>
        </w:rPr>
        <w:t>
      Граница: многоэтажные дома № 38-41, дома улиц имени Косай ата, имени Т.Айбергенова, имени Ер Конай, имени Матжан Би, имени Ер Шабай, имени Т. Алиева, имени А. Тилеуулы, имени Н. Онгалбаева, имени М. Бегенова, имени Н. Шыршыгулулы, имени Ер Бегей, имени Б. Момышулы, имени Ер Кармыс, имени А. Байтурсынова, имени Е. Айшуакова, имени Султан Бейбарыса, имени К. Боканулы, имени Торемурат села Бейнеу.</w:t>
      </w:r>
    </w:p>
    <w:bookmarkStart w:name="z31" w:id="16"/>
    <w:p>
      <w:pPr>
        <w:spacing w:after="0"/>
        <w:ind w:left="0"/>
        <w:jc w:val="left"/>
      </w:pPr>
      <w:r>
        <w:rPr>
          <w:rFonts w:ascii="Times New Roman"/>
          <w:b/>
          <w:i w:val="false"/>
          <w:color w:val="000000"/>
        </w:rPr>
        <w:t xml:space="preserve"> Избирательный участок № 117</w:t>
      </w:r>
    </w:p>
    <w:bookmarkEnd w:id="16"/>
    <w:bookmarkStart w:name="z11"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Центр: здание государственного коммунального казенного предприятия на праве оперативного управления "Ясли-сад "Бейнеу" Отдела образования по Бейнеускому району Управления образования Мангистауской области.</w:t>
      </w:r>
    </w:p>
    <w:bookmarkEnd w:id="17"/>
    <w:p>
      <w:pPr>
        <w:spacing w:after="0"/>
        <w:ind w:left="0"/>
        <w:jc w:val="both"/>
      </w:pPr>
      <w:r>
        <w:rPr>
          <w:rFonts w:ascii="Times New Roman"/>
          <w:b w:val="false"/>
          <w:i w:val="false"/>
          <w:color w:val="000000"/>
          <w:sz w:val="28"/>
        </w:rPr>
        <w:t>
      Граница: дома № 1-55 улицы Улы Жибек Жолы, дома № 1-55 улицы имени Мендикул Батыра, дома улиц имени Азан Балова, имени Оразмухамед ахуна, имени Кыдырша ата, имени Рсалы Батыра, имени Акбобек, имени Кайып Корабайулы села Бейнеу, республиканское государственное учреждение "Департамент Пограничной службы Комитета национальной безопасности Республики Казахстан по Мангистауской области", республиканское государственное учреждение "Войсковая часть 99116" Министерства обороны Республики Казахстан.</w:t>
      </w:r>
    </w:p>
    <w:bookmarkStart w:name="z34" w:id="18"/>
    <w:p>
      <w:pPr>
        <w:spacing w:after="0"/>
        <w:ind w:left="0"/>
        <w:jc w:val="left"/>
      </w:pPr>
      <w:r>
        <w:rPr>
          <w:rFonts w:ascii="Times New Roman"/>
          <w:b/>
          <w:i w:val="false"/>
          <w:color w:val="000000"/>
        </w:rPr>
        <w:t xml:space="preserve"> Избирательный участок № 118</w:t>
      </w:r>
    </w:p>
    <w:bookmarkEnd w:id="18"/>
    <w:bookmarkStart w:name="z35" w:id="19"/>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имени Абая" Отдела образования по Бейнеускому району Управления образования Мангистауской области.</w:t>
      </w:r>
    </w:p>
    <w:bookmarkEnd w:id="19"/>
    <w:bookmarkStart w:name="z36" w:id="20"/>
    <w:p>
      <w:pPr>
        <w:spacing w:after="0"/>
        <w:ind w:left="0"/>
        <w:jc w:val="both"/>
      </w:pPr>
      <w:r>
        <w:rPr>
          <w:rFonts w:ascii="Times New Roman"/>
          <w:b w:val="false"/>
          <w:i w:val="false"/>
          <w:color w:val="000000"/>
          <w:sz w:val="28"/>
        </w:rPr>
        <w:t>
      Граница: многоэтажные дома № 1-29, № 47-49, № 53-56, № 59-61, дома улиц имени С. Акшабаева, имени Ж. Калдыгараева, имени Кашагана, дома 1 участка, дома №1-80, расположенные между улицами имени Султан Бейбарыса, имени Торемурат батыра, имени Косай ата и имени Т. Айбергенова села Бейнеу, дома в местности Коне Бейнеу.</w:t>
      </w:r>
    </w:p>
    <w:bookmarkEnd w:id="20"/>
    <w:bookmarkStart w:name="z37" w:id="21"/>
    <w:p>
      <w:pPr>
        <w:spacing w:after="0"/>
        <w:ind w:left="0"/>
        <w:jc w:val="left"/>
      </w:pPr>
      <w:r>
        <w:rPr>
          <w:rFonts w:ascii="Times New Roman"/>
          <w:b/>
          <w:i w:val="false"/>
          <w:color w:val="000000"/>
        </w:rPr>
        <w:t xml:space="preserve"> Избирательный участок № 119</w:t>
      </w:r>
    </w:p>
    <w:bookmarkEnd w:id="21"/>
    <w:bookmarkStart w:name="z15"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Центр: здание коммунального государственного учреждения "Общеобразовательная школа Манашы" Отдела образования по Бейнеускому району Управления образования Мангистауской области.</w:t>
      </w:r>
    </w:p>
    <w:bookmarkEnd w:id="22"/>
    <w:p>
      <w:pPr>
        <w:spacing w:after="0"/>
        <w:ind w:left="0"/>
        <w:jc w:val="both"/>
      </w:pPr>
      <w:r>
        <w:rPr>
          <w:rFonts w:ascii="Times New Roman"/>
          <w:b w:val="false"/>
          <w:i w:val="false"/>
          <w:color w:val="000000"/>
          <w:sz w:val="28"/>
        </w:rPr>
        <w:t>
      Граница: дома № 147-240 улицы имени К. Сатбаева, дома № 1-100 улицы имени Досата, дома улиц имени Есекмерген Батыра, имени Бекес Дарментайулы, имени Самалык Батыра, имени Шолтамана села Бейнеу.</w:t>
      </w:r>
    </w:p>
    <w:bookmarkStart w:name="z40" w:id="23"/>
    <w:p>
      <w:pPr>
        <w:spacing w:after="0"/>
        <w:ind w:left="0"/>
        <w:jc w:val="left"/>
      </w:pPr>
      <w:r>
        <w:rPr>
          <w:rFonts w:ascii="Times New Roman"/>
          <w:b/>
          <w:i w:val="false"/>
          <w:color w:val="000000"/>
        </w:rPr>
        <w:t xml:space="preserve"> Избирательный участок № 120</w:t>
      </w:r>
    </w:p>
    <w:bookmarkEnd w:id="23"/>
    <w:bookmarkStart w:name="z42" w:id="24"/>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Атамекен" Отдела образования по Бейнеускому району Управления образования Мангистауской области.</w:t>
      </w:r>
    </w:p>
    <w:bookmarkEnd w:id="24"/>
    <w:p>
      <w:pPr>
        <w:spacing w:after="0"/>
        <w:ind w:left="0"/>
        <w:jc w:val="both"/>
      </w:pPr>
      <w:r>
        <w:rPr>
          <w:rFonts w:ascii="Times New Roman"/>
          <w:b w:val="false"/>
          <w:i w:val="false"/>
          <w:color w:val="000000"/>
          <w:sz w:val="28"/>
        </w:rPr>
        <w:t>
      Граница: дома № 81-240 улицы имени Б. Майлина, дома улиц имени Шогы батыра, имени Каржаубая Жылкыбаева имени Турыш ата, Карагайлы, Косарқан, Каракога, Шахан села Бейнеу.</w:t>
      </w:r>
    </w:p>
    <w:bookmarkStart w:name="z43" w:id="25"/>
    <w:p>
      <w:pPr>
        <w:spacing w:after="0"/>
        <w:ind w:left="0"/>
        <w:jc w:val="left"/>
      </w:pPr>
      <w:r>
        <w:rPr>
          <w:rFonts w:ascii="Times New Roman"/>
          <w:b/>
          <w:i w:val="false"/>
          <w:color w:val="000000"/>
        </w:rPr>
        <w:t xml:space="preserve"> Избирательный участок № 121</w:t>
      </w:r>
    </w:p>
    <w:bookmarkEnd w:id="25"/>
    <w:bookmarkStart w:name="z44" w:id="26"/>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Куйкен" Отдела образования по Бейнеускому району Управления образования Мангистауской области.</w:t>
      </w:r>
    </w:p>
    <w:bookmarkEnd w:id="26"/>
    <w:bookmarkStart w:name="z45" w:id="27"/>
    <w:p>
      <w:pPr>
        <w:spacing w:after="0"/>
        <w:ind w:left="0"/>
        <w:jc w:val="both"/>
      </w:pPr>
      <w:r>
        <w:rPr>
          <w:rFonts w:ascii="Times New Roman"/>
          <w:b w:val="false"/>
          <w:i w:val="false"/>
          <w:color w:val="000000"/>
          <w:sz w:val="28"/>
        </w:rPr>
        <w:t>
      Граница: дома № 56-130 улицы Улы Жибек жолы, дома № 56-130 улицы имени Мендикул батыра, дома № 28-135 улицы имени Адила, дома № 30-135 улицы имени Тастемира, дома улиц Тасастау, Колтабан, Жидели, имени Рак батыра, имени Аманжол шебер, имени Бердибая Сарбалаева, имени Суйинкара батыра, имени Аманбай ата, имени Ш. Шынгысова, имени А. Отеуова, Шиланды, Кайдак, Акшагыл, Матай, Серкебай села Бейнеу.</w:t>
      </w:r>
    </w:p>
    <w:bookmarkEnd w:id="27"/>
    <w:bookmarkStart w:name="z46" w:id="28"/>
    <w:p>
      <w:pPr>
        <w:spacing w:after="0"/>
        <w:ind w:left="0"/>
        <w:jc w:val="left"/>
      </w:pPr>
      <w:r>
        <w:rPr>
          <w:rFonts w:ascii="Times New Roman"/>
          <w:b/>
          <w:i w:val="false"/>
          <w:color w:val="000000"/>
        </w:rPr>
        <w:t xml:space="preserve"> Избирательный участок № 122</w:t>
      </w:r>
    </w:p>
    <w:bookmarkEnd w:id="28"/>
    <w:bookmarkStart w:name="z48" w:id="29"/>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Сам" Отдела образования по Бейнеускому району Управления образования Мангистауской области.</w:t>
      </w:r>
    </w:p>
    <w:bookmarkEnd w:id="29"/>
    <w:p>
      <w:pPr>
        <w:spacing w:after="0"/>
        <w:ind w:left="0"/>
        <w:jc w:val="both"/>
      </w:pPr>
      <w:r>
        <w:rPr>
          <w:rFonts w:ascii="Times New Roman"/>
          <w:b w:val="false"/>
          <w:i w:val="false"/>
          <w:color w:val="000000"/>
          <w:sz w:val="28"/>
        </w:rPr>
        <w:t>
      Граница: дома № 1-127 улицы имени Амантурлы батыра, дома № 1-127 улицы имени Асау Батыра, дома № 1-114 улицы имени К. Токсанбайулы, дома № 1-117 улицы имени Балуанияз, дома улицы имени Калнияз акына села Бейнеу.</w:t>
      </w:r>
    </w:p>
    <w:bookmarkStart w:name="z49" w:id="30"/>
    <w:p>
      <w:pPr>
        <w:spacing w:after="0"/>
        <w:ind w:left="0"/>
        <w:jc w:val="left"/>
      </w:pPr>
      <w:r>
        <w:rPr>
          <w:rFonts w:ascii="Times New Roman"/>
          <w:b/>
          <w:i w:val="false"/>
          <w:color w:val="000000"/>
        </w:rPr>
        <w:t xml:space="preserve"> Избирательный участок № 123</w:t>
      </w:r>
    </w:p>
    <w:bookmarkEnd w:id="30"/>
    <w:bookmarkStart w:name="z51" w:id="31"/>
    <w:p>
      <w:pPr>
        <w:spacing w:after="0"/>
        <w:ind w:left="0"/>
        <w:jc w:val="both"/>
      </w:pPr>
      <w:r>
        <w:rPr>
          <w:rFonts w:ascii="Times New Roman"/>
          <w:b w:val="false"/>
          <w:i w:val="false"/>
          <w:color w:val="000000"/>
          <w:sz w:val="28"/>
        </w:rPr>
        <w:t>
      Центр: здание коммунального государственного учреждения "Бейнеуский лицей" Отдела образования по Бейнеускому району Управления образования Мангистауской области.</w:t>
      </w:r>
    </w:p>
    <w:bookmarkEnd w:id="31"/>
    <w:p>
      <w:pPr>
        <w:spacing w:after="0"/>
        <w:ind w:left="0"/>
        <w:jc w:val="both"/>
      </w:pPr>
      <w:r>
        <w:rPr>
          <w:rFonts w:ascii="Times New Roman"/>
          <w:b w:val="false"/>
          <w:i w:val="false"/>
          <w:color w:val="000000"/>
          <w:sz w:val="28"/>
        </w:rPr>
        <w:t>
      Граница: дома улиц имени Досан Тажиулы, имени Ж. Мынбаева, имени К. Сыдыкова, имени Изтурган Мендикулова, имени И. Тайманова, имени М. Маметовой, имени Махамбет, имени Т. Алниязулы села Бейнеу.</w:t>
      </w:r>
    </w:p>
    <w:bookmarkStart w:name="z52" w:id="32"/>
    <w:p>
      <w:pPr>
        <w:spacing w:after="0"/>
        <w:ind w:left="0"/>
        <w:jc w:val="left"/>
      </w:pPr>
      <w:r>
        <w:rPr>
          <w:rFonts w:ascii="Times New Roman"/>
          <w:b/>
          <w:i w:val="false"/>
          <w:color w:val="000000"/>
        </w:rPr>
        <w:t xml:space="preserve"> Избирательный участок № 124</w:t>
      </w:r>
    </w:p>
    <w:bookmarkEnd w:id="32"/>
    <w:bookmarkStart w:name="z54" w:id="33"/>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Бейнеу" Отдела образования по Бейнеускому району Управления образования Мангистауской области.</w:t>
      </w:r>
    </w:p>
    <w:bookmarkEnd w:id="33"/>
    <w:p>
      <w:pPr>
        <w:spacing w:after="0"/>
        <w:ind w:left="0"/>
        <w:jc w:val="both"/>
      </w:pPr>
      <w:r>
        <w:rPr>
          <w:rFonts w:ascii="Times New Roman"/>
          <w:b w:val="false"/>
          <w:i w:val="false"/>
          <w:color w:val="000000"/>
          <w:sz w:val="28"/>
        </w:rPr>
        <w:t>
      Граница: дома № 180-280 улицы имени Балуанияз, дома № 180-280 улицы имени К. Токсанбайулы, дома № 180-280 улицы имени Амантурлы Батыра, дома № 180-280 улицы имени Асау Батыра, дома улиц Айракты, Дагар, Жайылган, Манашы, имени Мурын жырау, Уали, Сайкудык, Опорная села Бейнеу.</w:t>
      </w:r>
    </w:p>
    <w:bookmarkStart w:name="z55" w:id="34"/>
    <w:p>
      <w:pPr>
        <w:spacing w:after="0"/>
        <w:ind w:left="0"/>
        <w:jc w:val="left"/>
      </w:pPr>
      <w:r>
        <w:rPr>
          <w:rFonts w:ascii="Times New Roman"/>
          <w:b/>
          <w:i w:val="false"/>
          <w:color w:val="000000"/>
        </w:rPr>
        <w:t xml:space="preserve"> Избирательный участок № 125</w:t>
      </w:r>
    </w:p>
    <w:bookmarkEnd w:id="34"/>
    <w:bookmarkStart w:name="z56" w:id="35"/>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Опорный" Отдела образования по Бейнеускому району Управления образования Мангистауской области.</w:t>
      </w:r>
    </w:p>
    <w:bookmarkEnd w:id="35"/>
    <w:bookmarkStart w:name="z57" w:id="36"/>
    <w:p>
      <w:pPr>
        <w:spacing w:after="0"/>
        <w:ind w:left="0"/>
        <w:jc w:val="both"/>
      </w:pPr>
      <w:r>
        <w:rPr>
          <w:rFonts w:ascii="Times New Roman"/>
          <w:b w:val="false"/>
          <w:i w:val="false"/>
          <w:color w:val="000000"/>
          <w:sz w:val="28"/>
        </w:rPr>
        <w:t>
      Граница: дома участков 2, 6 и 7 села Боранкул.</w:t>
      </w:r>
    </w:p>
    <w:bookmarkEnd w:id="36"/>
    <w:bookmarkStart w:name="z58" w:id="37"/>
    <w:p>
      <w:pPr>
        <w:spacing w:after="0"/>
        <w:ind w:left="0"/>
        <w:jc w:val="left"/>
      </w:pPr>
      <w:r>
        <w:rPr>
          <w:rFonts w:ascii="Times New Roman"/>
          <w:b/>
          <w:i w:val="false"/>
          <w:color w:val="000000"/>
        </w:rPr>
        <w:t xml:space="preserve"> Избирательный участок № 126</w:t>
      </w:r>
    </w:p>
    <w:bookmarkEnd w:id="37"/>
    <w:bookmarkStart w:name="z59" w:id="38"/>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Каракум" Отдела образования по Бейнеускому району Управления образования Мангистауской области.</w:t>
      </w:r>
    </w:p>
    <w:bookmarkEnd w:id="38"/>
    <w:bookmarkStart w:name="z60" w:id="39"/>
    <w:p>
      <w:pPr>
        <w:spacing w:after="0"/>
        <w:ind w:left="0"/>
        <w:jc w:val="both"/>
      </w:pPr>
      <w:r>
        <w:rPr>
          <w:rFonts w:ascii="Times New Roman"/>
          <w:b w:val="false"/>
          <w:i w:val="false"/>
          <w:color w:val="000000"/>
          <w:sz w:val="28"/>
        </w:rPr>
        <w:t>
      Граница: дома участков 3 и 5 села Боранкул.</w:t>
      </w:r>
    </w:p>
    <w:bookmarkEnd w:id="39"/>
    <w:bookmarkStart w:name="z61" w:id="40"/>
    <w:p>
      <w:pPr>
        <w:spacing w:after="0"/>
        <w:ind w:left="0"/>
        <w:jc w:val="left"/>
      </w:pPr>
      <w:r>
        <w:rPr>
          <w:rFonts w:ascii="Times New Roman"/>
          <w:b/>
          <w:i w:val="false"/>
          <w:color w:val="000000"/>
        </w:rPr>
        <w:t xml:space="preserve"> Избирательный участок № 127</w:t>
      </w:r>
    </w:p>
    <w:bookmarkEnd w:id="40"/>
    <w:bookmarkStart w:name="z62" w:id="41"/>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Боранкул" Отдела образования по Бейнеускому району Управления образования Мангистауской области.</w:t>
      </w:r>
    </w:p>
    <w:bookmarkEnd w:id="41"/>
    <w:bookmarkStart w:name="z63" w:id="42"/>
    <w:p>
      <w:pPr>
        <w:spacing w:after="0"/>
        <w:ind w:left="0"/>
        <w:jc w:val="both"/>
      </w:pPr>
      <w:r>
        <w:rPr>
          <w:rFonts w:ascii="Times New Roman"/>
          <w:b w:val="false"/>
          <w:i w:val="false"/>
          <w:color w:val="000000"/>
          <w:sz w:val="28"/>
        </w:rPr>
        <w:t>
      Граница: дома участков 1 и 4 села Боранкул.</w:t>
      </w:r>
    </w:p>
    <w:bookmarkEnd w:id="42"/>
    <w:bookmarkStart w:name="z64" w:id="43"/>
    <w:p>
      <w:pPr>
        <w:spacing w:after="0"/>
        <w:ind w:left="0"/>
        <w:jc w:val="left"/>
      </w:pPr>
      <w:r>
        <w:rPr>
          <w:rFonts w:ascii="Times New Roman"/>
          <w:b/>
          <w:i w:val="false"/>
          <w:color w:val="000000"/>
        </w:rPr>
        <w:t xml:space="preserve"> Избирательный участок № 128</w:t>
      </w:r>
    </w:p>
    <w:bookmarkEnd w:id="43"/>
    <w:bookmarkStart w:name="z65" w:id="44"/>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имени М. Бегенова" Отдела образования по Бейнеускому району Управления образования Мангистауской области.</w:t>
      </w:r>
    </w:p>
    <w:bookmarkEnd w:id="44"/>
    <w:bookmarkStart w:name="z66" w:id="45"/>
    <w:p>
      <w:pPr>
        <w:spacing w:after="0"/>
        <w:ind w:left="0"/>
        <w:jc w:val="both"/>
      </w:pPr>
      <w:r>
        <w:rPr>
          <w:rFonts w:ascii="Times New Roman"/>
          <w:b w:val="false"/>
          <w:i w:val="false"/>
          <w:color w:val="000000"/>
          <w:sz w:val="28"/>
        </w:rPr>
        <w:t>
      Граница: дома № 1-128 села Акжигит.</w:t>
      </w:r>
    </w:p>
    <w:bookmarkEnd w:id="45"/>
    <w:bookmarkStart w:name="z67" w:id="46"/>
    <w:p>
      <w:pPr>
        <w:spacing w:after="0"/>
        <w:ind w:left="0"/>
        <w:jc w:val="left"/>
      </w:pPr>
      <w:r>
        <w:rPr>
          <w:rFonts w:ascii="Times New Roman"/>
          <w:b/>
          <w:i w:val="false"/>
          <w:color w:val="000000"/>
        </w:rPr>
        <w:t xml:space="preserve"> Избирательный участок № 129</w:t>
      </w:r>
    </w:p>
    <w:bookmarkEnd w:id="46"/>
    <w:bookmarkStart w:name="z68" w:id="47"/>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Акжигит" Отдела образования по Бейнеускому району Управления образования Мангистауской области.</w:t>
      </w:r>
    </w:p>
    <w:bookmarkEnd w:id="47"/>
    <w:bookmarkStart w:name="z69" w:id="48"/>
    <w:p>
      <w:pPr>
        <w:spacing w:after="0"/>
        <w:ind w:left="0"/>
        <w:jc w:val="both"/>
      </w:pPr>
      <w:r>
        <w:rPr>
          <w:rFonts w:ascii="Times New Roman"/>
          <w:b w:val="false"/>
          <w:i w:val="false"/>
          <w:color w:val="000000"/>
          <w:sz w:val="28"/>
        </w:rPr>
        <w:t>
      Граница: двухэтажные дома № 1, № 2 железнодорожной станции Акжигит, дома № 129-242 села Акжигит.</w:t>
      </w:r>
    </w:p>
    <w:bookmarkEnd w:id="48"/>
    <w:bookmarkStart w:name="z70" w:id="49"/>
    <w:p>
      <w:pPr>
        <w:spacing w:after="0"/>
        <w:ind w:left="0"/>
        <w:jc w:val="left"/>
      </w:pPr>
      <w:r>
        <w:rPr>
          <w:rFonts w:ascii="Times New Roman"/>
          <w:b/>
          <w:i w:val="false"/>
          <w:color w:val="000000"/>
        </w:rPr>
        <w:t xml:space="preserve"> Избирательный участок № 130</w:t>
      </w:r>
    </w:p>
    <w:bookmarkEnd w:id="49"/>
    <w:bookmarkStart w:name="z71" w:id="50"/>
    <w:p>
      <w:pPr>
        <w:spacing w:after="0"/>
        <w:ind w:left="0"/>
        <w:jc w:val="both"/>
      </w:pPr>
      <w:r>
        <w:rPr>
          <w:rFonts w:ascii="Times New Roman"/>
          <w:b w:val="false"/>
          <w:i w:val="false"/>
          <w:color w:val="000000"/>
          <w:sz w:val="28"/>
        </w:rPr>
        <w:t>
      Центр: здание коммунального государственного учреждения "Комплекс "школа-ясли-сад "Есет" Отдела образования по Бейнеускому району Управления образования Мангистауской области.</w:t>
      </w:r>
    </w:p>
    <w:bookmarkEnd w:id="50"/>
    <w:bookmarkStart w:name="z72" w:id="51"/>
    <w:p>
      <w:pPr>
        <w:spacing w:after="0"/>
        <w:ind w:left="0"/>
        <w:jc w:val="both"/>
      </w:pPr>
      <w:r>
        <w:rPr>
          <w:rFonts w:ascii="Times New Roman"/>
          <w:b w:val="false"/>
          <w:i w:val="false"/>
          <w:color w:val="000000"/>
          <w:sz w:val="28"/>
        </w:rPr>
        <w:t>
      Граница: дома села Есет.</w:t>
      </w:r>
    </w:p>
    <w:bookmarkEnd w:id="51"/>
    <w:bookmarkStart w:name="z73" w:id="52"/>
    <w:p>
      <w:pPr>
        <w:spacing w:after="0"/>
        <w:ind w:left="0"/>
        <w:jc w:val="left"/>
      </w:pPr>
      <w:r>
        <w:rPr>
          <w:rFonts w:ascii="Times New Roman"/>
          <w:b/>
          <w:i w:val="false"/>
          <w:color w:val="000000"/>
        </w:rPr>
        <w:t xml:space="preserve"> Избирательный участок № 131</w:t>
      </w:r>
    </w:p>
    <w:bookmarkEnd w:id="52"/>
    <w:bookmarkStart w:name="z74" w:id="53"/>
    <w:p>
      <w:pPr>
        <w:spacing w:after="0"/>
        <w:ind w:left="0"/>
        <w:jc w:val="both"/>
      </w:pPr>
      <w:r>
        <w:rPr>
          <w:rFonts w:ascii="Times New Roman"/>
          <w:b w:val="false"/>
          <w:i w:val="false"/>
          <w:color w:val="000000"/>
          <w:sz w:val="28"/>
        </w:rPr>
        <w:t>
      Центр: здание коммунального государственного учреждения "Школа-интернат "Бейнеу" Отдела образования по Бейнеускому району Управления образования Мангистауской области.</w:t>
      </w:r>
    </w:p>
    <w:bookmarkEnd w:id="53"/>
    <w:bookmarkStart w:name="z75" w:id="54"/>
    <w:p>
      <w:pPr>
        <w:spacing w:after="0"/>
        <w:ind w:left="0"/>
        <w:jc w:val="both"/>
      </w:pPr>
      <w:r>
        <w:rPr>
          <w:rFonts w:ascii="Times New Roman"/>
          <w:b w:val="false"/>
          <w:i w:val="false"/>
          <w:color w:val="000000"/>
          <w:sz w:val="28"/>
        </w:rPr>
        <w:t>
      Граница: дома села Сарга.</w:t>
      </w:r>
    </w:p>
    <w:bookmarkEnd w:id="54"/>
    <w:bookmarkStart w:name="z76" w:id="55"/>
    <w:p>
      <w:pPr>
        <w:spacing w:after="0"/>
        <w:ind w:left="0"/>
        <w:jc w:val="left"/>
      </w:pPr>
      <w:r>
        <w:rPr>
          <w:rFonts w:ascii="Times New Roman"/>
          <w:b/>
          <w:i w:val="false"/>
          <w:color w:val="000000"/>
        </w:rPr>
        <w:t xml:space="preserve"> Избирательный участок № 132</w:t>
      </w:r>
    </w:p>
    <w:bookmarkEnd w:id="55"/>
    <w:bookmarkStart w:name="z77" w:id="56"/>
    <w:p>
      <w:pPr>
        <w:spacing w:after="0"/>
        <w:ind w:left="0"/>
        <w:jc w:val="both"/>
      </w:pPr>
      <w:r>
        <w:rPr>
          <w:rFonts w:ascii="Times New Roman"/>
          <w:b w:val="false"/>
          <w:i w:val="false"/>
          <w:color w:val="000000"/>
          <w:sz w:val="28"/>
        </w:rPr>
        <w:t>
      Центр: здание коммунального государственного учреждения "Комплекс "школа-ясли-сад "Турыш" Отдела образования по Бейнеускому району Управления образования Мангистауской области.</w:t>
      </w:r>
    </w:p>
    <w:bookmarkEnd w:id="56"/>
    <w:bookmarkStart w:name="z78" w:id="57"/>
    <w:p>
      <w:pPr>
        <w:spacing w:after="0"/>
        <w:ind w:left="0"/>
        <w:jc w:val="both"/>
      </w:pPr>
      <w:r>
        <w:rPr>
          <w:rFonts w:ascii="Times New Roman"/>
          <w:b w:val="false"/>
          <w:i w:val="false"/>
          <w:color w:val="000000"/>
          <w:sz w:val="28"/>
        </w:rPr>
        <w:t>
      Граница: дома села Турыш.</w:t>
      </w:r>
    </w:p>
    <w:bookmarkEnd w:id="57"/>
    <w:bookmarkStart w:name="z79" w:id="58"/>
    <w:p>
      <w:pPr>
        <w:spacing w:after="0"/>
        <w:ind w:left="0"/>
        <w:jc w:val="left"/>
      </w:pPr>
      <w:r>
        <w:rPr>
          <w:rFonts w:ascii="Times New Roman"/>
          <w:b/>
          <w:i w:val="false"/>
          <w:color w:val="000000"/>
        </w:rPr>
        <w:t xml:space="preserve"> Избирательный участок № 133</w:t>
      </w:r>
    </w:p>
    <w:bookmarkEnd w:id="58"/>
    <w:bookmarkStart w:name="z80" w:id="59"/>
    <w:p>
      <w:pPr>
        <w:spacing w:after="0"/>
        <w:ind w:left="0"/>
        <w:jc w:val="both"/>
      </w:pPr>
      <w:r>
        <w:rPr>
          <w:rFonts w:ascii="Times New Roman"/>
          <w:b w:val="false"/>
          <w:i w:val="false"/>
          <w:color w:val="000000"/>
          <w:sz w:val="28"/>
        </w:rPr>
        <w:t>
      Центр: здание коммунального государственного учреждения "Комплекс "школа-ясли-сад "Сынгырлау" Отдела образования по Бейнеускому району Управления образования Мангистауской области.</w:t>
      </w:r>
    </w:p>
    <w:bookmarkEnd w:id="59"/>
    <w:bookmarkStart w:name="z81" w:id="60"/>
    <w:p>
      <w:pPr>
        <w:spacing w:after="0"/>
        <w:ind w:left="0"/>
        <w:jc w:val="both"/>
      </w:pPr>
      <w:r>
        <w:rPr>
          <w:rFonts w:ascii="Times New Roman"/>
          <w:b w:val="false"/>
          <w:i w:val="false"/>
          <w:color w:val="000000"/>
          <w:sz w:val="28"/>
        </w:rPr>
        <w:t>
      Граница: дома села Сынгырлау.</w:t>
      </w:r>
    </w:p>
    <w:bookmarkEnd w:id="60"/>
    <w:bookmarkStart w:name="z82" w:id="61"/>
    <w:p>
      <w:pPr>
        <w:spacing w:after="0"/>
        <w:ind w:left="0"/>
        <w:jc w:val="left"/>
      </w:pPr>
      <w:r>
        <w:rPr>
          <w:rFonts w:ascii="Times New Roman"/>
          <w:b/>
          <w:i w:val="false"/>
          <w:color w:val="000000"/>
        </w:rPr>
        <w:t xml:space="preserve"> Избирательный участок № 134</w:t>
      </w:r>
    </w:p>
    <w:bookmarkEnd w:id="61"/>
    <w:bookmarkStart w:name="z83" w:id="62"/>
    <w:p>
      <w:pPr>
        <w:spacing w:after="0"/>
        <w:ind w:left="0"/>
        <w:jc w:val="both"/>
      </w:pPr>
      <w:r>
        <w:rPr>
          <w:rFonts w:ascii="Times New Roman"/>
          <w:b w:val="false"/>
          <w:i w:val="false"/>
          <w:color w:val="000000"/>
          <w:sz w:val="28"/>
        </w:rPr>
        <w:t>
      Центр: здание коммунального государственного учреждения "Комплекс "школа-ясли-сад "Сам" Отдела образования по Бейнеускому району Управления образования Мангистауской области.</w:t>
      </w:r>
    </w:p>
    <w:bookmarkEnd w:id="62"/>
    <w:bookmarkStart w:name="z84" w:id="63"/>
    <w:p>
      <w:pPr>
        <w:spacing w:after="0"/>
        <w:ind w:left="0"/>
        <w:jc w:val="both"/>
      </w:pPr>
      <w:r>
        <w:rPr>
          <w:rFonts w:ascii="Times New Roman"/>
          <w:b w:val="false"/>
          <w:i w:val="false"/>
          <w:color w:val="000000"/>
          <w:sz w:val="28"/>
        </w:rPr>
        <w:t>
      Граница: дома села Сам.</w:t>
      </w:r>
    </w:p>
    <w:bookmarkEnd w:id="63"/>
    <w:bookmarkStart w:name="z85" w:id="64"/>
    <w:p>
      <w:pPr>
        <w:spacing w:after="0"/>
        <w:ind w:left="0"/>
        <w:jc w:val="left"/>
      </w:pPr>
      <w:r>
        <w:rPr>
          <w:rFonts w:ascii="Times New Roman"/>
          <w:b/>
          <w:i w:val="false"/>
          <w:color w:val="000000"/>
        </w:rPr>
        <w:t xml:space="preserve"> Избирательный участок № 135</w:t>
      </w:r>
    </w:p>
    <w:bookmarkEnd w:id="64"/>
    <w:bookmarkStart w:name="z86" w:id="65"/>
    <w:p>
      <w:pPr>
        <w:spacing w:after="0"/>
        <w:ind w:left="0"/>
        <w:jc w:val="both"/>
      </w:pPr>
      <w:r>
        <w:rPr>
          <w:rFonts w:ascii="Times New Roman"/>
          <w:b w:val="false"/>
          <w:i w:val="false"/>
          <w:color w:val="000000"/>
          <w:sz w:val="28"/>
        </w:rPr>
        <w:t>
      Центр: здание коммунального государственного учреждения "Комплекс "школа-ясли-сад имени А. Махутова" Отдела образования по Бейнеускому району Управления образования Мангистауской области.</w:t>
      </w:r>
    </w:p>
    <w:bookmarkEnd w:id="65"/>
    <w:bookmarkStart w:name="z87" w:id="66"/>
    <w:p>
      <w:pPr>
        <w:spacing w:after="0"/>
        <w:ind w:left="0"/>
        <w:jc w:val="both"/>
      </w:pPr>
      <w:r>
        <w:rPr>
          <w:rFonts w:ascii="Times New Roman"/>
          <w:b w:val="false"/>
          <w:i w:val="false"/>
          <w:color w:val="000000"/>
          <w:sz w:val="28"/>
        </w:rPr>
        <w:t>
      Граница: дома села Толеп.</w:t>
      </w:r>
    </w:p>
    <w:bookmarkEnd w:id="66"/>
    <w:bookmarkStart w:name="z88" w:id="67"/>
    <w:p>
      <w:pPr>
        <w:spacing w:after="0"/>
        <w:ind w:left="0"/>
        <w:jc w:val="left"/>
      </w:pPr>
      <w:r>
        <w:rPr>
          <w:rFonts w:ascii="Times New Roman"/>
          <w:b/>
          <w:i w:val="false"/>
          <w:color w:val="000000"/>
        </w:rPr>
        <w:t xml:space="preserve"> Избирательный участок № 136</w:t>
      </w:r>
    </w:p>
    <w:bookmarkEnd w:id="67"/>
    <w:bookmarkStart w:name="z89" w:id="68"/>
    <w:p>
      <w:pPr>
        <w:spacing w:after="0"/>
        <w:ind w:left="0"/>
        <w:jc w:val="both"/>
      </w:pPr>
      <w:r>
        <w:rPr>
          <w:rFonts w:ascii="Times New Roman"/>
          <w:b w:val="false"/>
          <w:i w:val="false"/>
          <w:color w:val="000000"/>
          <w:sz w:val="28"/>
        </w:rPr>
        <w:t>
      Центр: здание коммунального государственного учреждения "Комплекс "школа-ясли-сад "Сам" Отдела образования по Бейнеускому району Управления образования Мангистауской области.</w:t>
      </w:r>
    </w:p>
    <w:bookmarkEnd w:id="68"/>
    <w:bookmarkStart w:name="z90" w:id="69"/>
    <w:p>
      <w:pPr>
        <w:spacing w:after="0"/>
        <w:ind w:left="0"/>
        <w:jc w:val="both"/>
      </w:pPr>
      <w:r>
        <w:rPr>
          <w:rFonts w:ascii="Times New Roman"/>
          <w:b w:val="false"/>
          <w:i w:val="false"/>
          <w:color w:val="000000"/>
          <w:sz w:val="28"/>
        </w:rPr>
        <w:t>
      Граница: дома села Ногайты.</w:t>
      </w:r>
    </w:p>
    <w:bookmarkEnd w:id="69"/>
    <w:bookmarkStart w:name="z91" w:id="70"/>
    <w:p>
      <w:pPr>
        <w:spacing w:after="0"/>
        <w:ind w:left="0"/>
        <w:jc w:val="left"/>
      </w:pPr>
      <w:r>
        <w:rPr>
          <w:rFonts w:ascii="Times New Roman"/>
          <w:b/>
          <w:i w:val="false"/>
          <w:color w:val="000000"/>
        </w:rPr>
        <w:t xml:space="preserve"> Избирательный участок № 137</w:t>
      </w:r>
    </w:p>
    <w:bookmarkEnd w:id="70"/>
    <w:bookmarkStart w:name="z92" w:id="71"/>
    <w:p>
      <w:pPr>
        <w:spacing w:after="0"/>
        <w:ind w:left="0"/>
        <w:jc w:val="both"/>
      </w:pPr>
      <w:r>
        <w:rPr>
          <w:rFonts w:ascii="Times New Roman"/>
          <w:b w:val="false"/>
          <w:i w:val="false"/>
          <w:color w:val="000000"/>
          <w:sz w:val="28"/>
        </w:rPr>
        <w:t>
      Центр: здание коммунального государственного учреждения "Комплекс "школа-ясли-сад "Тажен" Отдела образования по Бейнеускому району Управления образования Мангистауской области.</w:t>
      </w:r>
    </w:p>
    <w:bookmarkEnd w:id="71"/>
    <w:bookmarkStart w:name="z93" w:id="72"/>
    <w:p>
      <w:pPr>
        <w:spacing w:after="0"/>
        <w:ind w:left="0"/>
        <w:jc w:val="both"/>
      </w:pPr>
      <w:r>
        <w:rPr>
          <w:rFonts w:ascii="Times New Roman"/>
          <w:b w:val="false"/>
          <w:i w:val="false"/>
          <w:color w:val="000000"/>
          <w:sz w:val="28"/>
        </w:rPr>
        <w:t>
      Граница: дома села Тажен.</w:t>
      </w:r>
    </w:p>
    <w:bookmarkEnd w:id="72"/>
    <w:bookmarkStart w:name="z94" w:id="73"/>
    <w:p>
      <w:pPr>
        <w:spacing w:after="0"/>
        <w:ind w:left="0"/>
        <w:jc w:val="left"/>
      </w:pPr>
      <w:r>
        <w:rPr>
          <w:rFonts w:ascii="Times New Roman"/>
          <w:b/>
          <w:i w:val="false"/>
          <w:color w:val="000000"/>
        </w:rPr>
        <w:t xml:space="preserve"> Избирательный участок № 138</w:t>
      </w:r>
    </w:p>
    <w:bookmarkEnd w:id="73"/>
    <w:bookmarkStart w:name="z32" w:id="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Центр: здание государственного коммунального казенного предприятия на праве оперативного управления "Ясли-сад "Атамекен" Отдела образования по Бейнеускому району Управления образования Мангистауской области.</w:t>
      </w:r>
    </w:p>
    <w:bookmarkEnd w:id="74"/>
    <w:p>
      <w:pPr>
        <w:spacing w:after="0"/>
        <w:ind w:left="0"/>
        <w:jc w:val="both"/>
      </w:pPr>
      <w:r>
        <w:rPr>
          <w:rFonts w:ascii="Times New Roman"/>
          <w:b w:val="false"/>
          <w:i w:val="false"/>
          <w:color w:val="000000"/>
          <w:sz w:val="28"/>
        </w:rPr>
        <w:t>
      Граница: дома улиц имени Жамбыла, имени Абая, имени Т. Токтарова, имени Ж. Аймауытова, имени Курмангазы, имени Саттигул, имени С. Килыбайулы села Бейнеу.</w:t>
      </w:r>
    </w:p>
    <w:bookmarkStart w:name="z97" w:id="75"/>
    <w:p>
      <w:pPr>
        <w:spacing w:after="0"/>
        <w:ind w:left="0"/>
        <w:jc w:val="left"/>
      </w:pPr>
      <w:r>
        <w:rPr>
          <w:rFonts w:ascii="Times New Roman"/>
          <w:b/>
          <w:i w:val="false"/>
          <w:color w:val="000000"/>
        </w:rPr>
        <w:t xml:space="preserve"> Избирательный участок № 139</w:t>
      </w:r>
    </w:p>
    <w:bookmarkEnd w:id="75"/>
    <w:bookmarkStart w:name="z99" w:id="76"/>
    <w:p>
      <w:pPr>
        <w:spacing w:after="0"/>
        <w:ind w:left="0"/>
        <w:jc w:val="both"/>
      </w:pPr>
      <w:r>
        <w:rPr>
          <w:rFonts w:ascii="Times New Roman"/>
          <w:b w:val="false"/>
          <w:i w:val="false"/>
          <w:color w:val="000000"/>
          <w:sz w:val="28"/>
        </w:rPr>
        <w:t>
      Центр: здание государственного коммунального казенного предприятия на праве оперативного управления "Ясли-сад "Куйкен" Отдела образования по Бейнеускому району Управления образования Мангистауской области.</w:t>
      </w:r>
    </w:p>
    <w:bookmarkEnd w:id="76"/>
    <w:p>
      <w:pPr>
        <w:spacing w:after="0"/>
        <w:ind w:left="0"/>
        <w:jc w:val="both"/>
      </w:pPr>
      <w:r>
        <w:rPr>
          <w:rFonts w:ascii="Times New Roman"/>
          <w:b w:val="false"/>
          <w:i w:val="false"/>
          <w:color w:val="000000"/>
          <w:sz w:val="28"/>
        </w:rPr>
        <w:t>
      Граница: дома № 21-135 улицы имени Ахтан Керейулы, дома № 27-135 улицы имени Ерменбет Би, дома № 28-135 улицы имени Турманбет Батыра, дома № 30-135 улицы имени Турсына, дома улиц Шагырлы, имени Т. Косжанулы села Бейнеу.</w:t>
      </w:r>
    </w:p>
    <w:bookmarkStart w:name="z100" w:id="77"/>
    <w:p>
      <w:pPr>
        <w:spacing w:after="0"/>
        <w:ind w:left="0"/>
        <w:jc w:val="left"/>
      </w:pPr>
      <w:r>
        <w:rPr>
          <w:rFonts w:ascii="Times New Roman"/>
          <w:b/>
          <w:i w:val="false"/>
          <w:color w:val="000000"/>
        </w:rPr>
        <w:t xml:space="preserve"> Избирательный участок № 140</w:t>
      </w:r>
    </w:p>
    <w:bookmarkEnd w:id="77"/>
    <w:bookmarkStart w:name="z38" w:id="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Центр: здание государственного коммунального казенного предприятия на праве оперативного управления "Ясли-сад "Манашы" Отдела образования по Бейнеускому району Управления образования Мангистауской области.</w:t>
      </w:r>
    </w:p>
    <w:bookmarkEnd w:id="78"/>
    <w:p>
      <w:pPr>
        <w:spacing w:after="0"/>
        <w:ind w:left="0"/>
        <w:jc w:val="both"/>
      </w:pPr>
      <w:r>
        <w:rPr>
          <w:rFonts w:ascii="Times New Roman"/>
          <w:b w:val="false"/>
          <w:i w:val="false"/>
          <w:color w:val="000000"/>
          <w:sz w:val="28"/>
        </w:rPr>
        <w:t>
      Граница: дома № 87-146 улицы имени К. Сатбаева, дома № 81-241 улицы имени Т. Рыскулова, дома № 128-179 улицы имени Асау Батыра, дома № 128-179 улицы имени Амантурлы Батыра, дома № 115-179 улицы имени К. Токсанбайулы, дома №118-179 улицы имени Балуанияз, дома улицы имени Сугир Бегендикулы села Бейнеу.</w:t>
      </w:r>
    </w:p>
    <w:bookmarkStart w:name="z41" w:id="79"/>
    <w:p>
      <w:pPr>
        <w:spacing w:after="0"/>
        <w:ind w:left="0"/>
        <w:jc w:val="left"/>
      </w:pPr>
      <w:r>
        <w:rPr>
          <w:rFonts w:ascii="Times New Roman"/>
          <w:b/>
          <w:i w:val="false"/>
          <w:color w:val="000000"/>
        </w:rPr>
        <w:t xml:space="preserve"> Избирательный участок № 141</w:t>
      </w:r>
    </w:p>
    <w:bookmarkEnd w:id="79"/>
    <w:bookmarkStart w:name="z103" w:id="80"/>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Атамекен" Отдела образования по Бейнеускому району Управления образования Мангистауской области.</w:t>
      </w:r>
    </w:p>
    <w:bookmarkEnd w:id="80"/>
    <w:bookmarkStart w:name="z104" w:id="81"/>
    <w:p>
      <w:pPr>
        <w:spacing w:after="0"/>
        <w:ind w:left="0"/>
        <w:jc w:val="both"/>
      </w:pPr>
      <w:r>
        <w:rPr>
          <w:rFonts w:ascii="Times New Roman"/>
          <w:b w:val="false"/>
          <w:i w:val="false"/>
          <w:color w:val="000000"/>
          <w:sz w:val="28"/>
        </w:rPr>
        <w:t>
      Граница: дома улиц Аспантай, имени Уайса Кайралапова, имени Абдибека Жаманбаева, Бирлик, Билеули, Белдеули, Жезди, Достык, Ынтымак, имени Рзаевых села Бейнеу.</w:t>
      </w:r>
    </w:p>
    <w:bookmarkEnd w:id="81"/>
    <w:bookmarkStart w:name="z105" w:id="82"/>
    <w:p>
      <w:pPr>
        <w:spacing w:after="0"/>
        <w:ind w:left="0"/>
        <w:jc w:val="left"/>
      </w:pPr>
      <w:r>
        <w:rPr>
          <w:rFonts w:ascii="Times New Roman"/>
          <w:b/>
          <w:i w:val="false"/>
          <w:color w:val="000000"/>
        </w:rPr>
        <w:t xml:space="preserve"> Избирательный участок № 142</w:t>
      </w:r>
    </w:p>
    <w:bookmarkEnd w:id="82"/>
    <w:bookmarkStart w:name="z106" w:id="83"/>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Бейнеу" Отдела образования по Бейнеускому району Управления образования Мангистауской области.</w:t>
      </w:r>
    </w:p>
    <w:bookmarkEnd w:id="83"/>
    <w:bookmarkStart w:name="z107" w:id="84"/>
    <w:p>
      <w:pPr>
        <w:spacing w:after="0"/>
        <w:ind w:left="0"/>
        <w:jc w:val="both"/>
      </w:pPr>
      <w:r>
        <w:rPr>
          <w:rFonts w:ascii="Times New Roman"/>
          <w:b w:val="false"/>
          <w:i w:val="false"/>
          <w:color w:val="000000"/>
          <w:sz w:val="28"/>
        </w:rPr>
        <w:t>
      Граница: дома улиц имени Абылай хана, Алатау, имени Абилхайыр хана, имени Балхаш, имени Бопай ханума, Есенказак, Жайык, Жетису, Каспий, Куйкен, Кусшы, имени Лабак Батыра, Мугалжар, Нарынкол, Сарыарка, Теректи, Улытау, имени Хасан хазирета, Шаршы, Шункилдек, имени Калмурата Сабырбаева, Шеркала, Желтау, Карабулак, Уланак села Бейнеу.</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