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89e3" w14:textId="ca68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на территории Каракиянского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19 февраля 2018 года № 51. Зарегистрировано Департаментом юстиции Мангистауской области 7 марта 2018 года № 3538. Утратило силу постановлением акимата Каракиянского района Мангистауской области от 15 декабря 2020 года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Каракиянского района Мангистауской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 Республики Казахстан от 12 апреля 2004 года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10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насыщению внутреннего рынка Республики Казахстан плодоовощной продукцией" и приказами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(зарегистрировано в Реестре государственной регистрации нормативных правовых актов № 11148), Министра здравоохранения Республики Казахстан от 31 мая 2017 года </w:t>
      </w:r>
      <w:r>
        <w:rPr>
          <w:rFonts w:ascii="Times New Roman"/>
          <w:b w:val="false"/>
          <w:i w:val="false"/>
          <w:color w:val="000000"/>
          <w:sz w:val="28"/>
        </w:rPr>
        <w:t>№358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Санитарно-эпидемиологические требования к объектам оптовой и розничной торговли пищевой продукцией" (зарегистрировано в Реестре государственной регистрации нормативных правовых актах за № 15689) акимат Каракиянского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места размещения нестационарных торговых объектов на территории Каракиянского района, согласно приложению к настоящему постановлению.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"Каракиянский районный отдел предпринимательства и промышленности" (Н.Жубаназаров)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Каракиянского района от 14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мест размещения нестационарных торговых объектов на территории Каракиянского района" (опубликовано в информационно-правовой системе "Әділет" от 20 июля 2016 года, зарегистрировано в Реестре государственной регистрации нормативных правовых актов за № 3080).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оставляю за собой.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"Каракиянский районный отдел земельных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отношений, архитектуры и градостроительства"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Таубаев Алпысбай Бурханович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февраля 2018 год.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"Каракиянский районный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предпринимательства и промышленности"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Жубаназаров Нуржан Утепбергенович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февраля 2018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"Каракиянский районный отдел жилищно-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коммунального хозяйства, пассажирского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Абилов Баймурат Кубейевич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февраля 2018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"Каракиянское районное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общественного здоровья Департамента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общественного здоровья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 здоровья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Есмурзаева Колканат Казмолдаевна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февраля 2018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внутренних дел Каракиянского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Департамента внутренних дел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Калаубай Жангабыл Бекмолдаевич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февраля 2018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Каракиянского района Мангистауской области от 28.05.2018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7575"/>
        <w:gridCol w:w="1057"/>
        <w:gridCol w:w="1054"/>
        <w:gridCol w:w="1560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торговых мест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торговых мест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мест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торговых мест (квадратный метр)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село Курык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метров с юго восточной стороны центрального рынка "Алишер"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3, 8 метров с северной стороны магазина "Дана"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автолавок или с палаток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2, 8 метров с восточной стороны дома №4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Исключена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на 119-том километре асфальтной дороги Актау-Жанаозен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село Жетыбай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сторона центрального рынка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Алиева, 8 метров с южной стороны мечети "Сүйінқара"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площадка перед филиалом "Сельский дом культуры Жетыбай"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село Мунайшы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Салтанат, 10 метров с северо-восточной стороны ресторана "Салтанат"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растоянии 30 метров напротив авто заправочной станции товарищество с ограниченной ответственностью "Гелиус" расположенном на пересечении автодороги Актау – Жанаозен – Мунайшы - Жетыбай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сельский округ Куланды, село Куланды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М.Ускинбаева, между продовольственным магазином "Тулпар" и государственного коммунального казенного предприятия детский сад "Аружан" акимата Каракиянского района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сельский округ Бостан, село Бостан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метров с восточной стороны филиала "Сельский дом культуры Бостан"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село Сенек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С.Матикова, 8 метров с восточной стороны филиала "Сельский дом культуры Сенек" государственного коммунального казенного предприятия "Қарақия аудандық Мәдениет үйі" Каракиянского районного отдела культуры, физической культуры и спорта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А.Темирханова, 10 метров с восточной стороны продовольственного магазина "Алтын-Нұр"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сельский округ Болашак, село Болашак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на 203-тем километре асфальтной дороги Жанаозен-Туркменистан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на 243-тем километре асфальтной дороги Жанаозен-Туркменистан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автолавок или с палаток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