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a6f29" w14:textId="c8a6f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акима Каракиянского района", районных исполнительных органов, финансируемых из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Мангистауской области от 3 апреля 2018 года № 91. Зарегистрировано Департаментом юстиции Мангистауской области 18 апреля 2018 года № 3574.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государственных служащих" (зарегистрирован в Реестре государственной регистрации нормативных правовых актов за № 16299), акимат Каракиянского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Каракиянского района", районных исполнительных органов, финансируемых из районного бюджета.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Каракиянского района от 14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акима Каракиянского района", районных исполнительных органов, финансируемых из районного бюджета" (зарегистрировано в Реестре государственной регистрации нормативных правовых актов за № 3288 и опубликовано в Эталонном контрольном банке нормативных правовых актов Республики Казахстан от 14 марта 2017 года).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Государственному учреждению "Аппарат акима Каракиянского района" (А.Атадусов)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наруководителя аппарата акима района Атадусова А.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Каракиянского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2023 года № 64</w:t>
            </w:r>
          </w:p>
        </w:tc>
      </w:tr>
    </w:tbl>
    <w:bookmarkStart w:name="z36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Каракиянского района Мангистауской области от 07.08.2023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типовой порядок оценки деятельности административных государственных служащих корпуса "Б".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ИЗПИ!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ИЗПИ!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6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доступе к информации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3"/>
    <w:bookmarkStart w:name="z6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5.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bookmarkEnd w:id="83"/>
    <w:bookmarkStart w:name="z87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5"/>
    <w:bookmarkStart w:name="z99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(государственного органа)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управление деятельностью;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управление изменениями;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инициативность;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6"/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8"/>
    <w:bookmarkStart w:name="z132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9"/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33"/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4"/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5"/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6"/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7"/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8"/>
    <w:bookmarkStart w:name="z1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9"/>
    <w:bookmarkStart w:name="z14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40"/>
    <w:bookmarkStart w:name="z14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1"/>
    <w:bookmarkStart w:name="z14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2"/>
    <w:bookmarkStart w:name="z14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3"/>
    <w:bookmarkStart w:name="z147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4"/>
    <w:bookmarkStart w:name="z14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bookmarkEnd w:id="145"/>
    <w:bookmarkStart w:name="z14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46"/>
    <w:bookmarkStart w:name="z15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7"/>
    <w:bookmarkStart w:name="z15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48"/>
    <w:bookmarkStart w:name="z1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9"/>
    <w:bookmarkStart w:name="z1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50"/>
    <w:bookmarkStart w:name="z15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51"/>
    <w:bookmarkStart w:name="z15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2"/>
    <w:bookmarkStart w:name="z15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3"/>
    <w:bookmarkStart w:name="z15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54"/>
    <w:bookmarkStart w:name="z158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5"/>
    <w:bookmarkStart w:name="z15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bookmarkEnd w:id="156"/>
    <w:bookmarkStart w:name="z16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7"/>
    <w:bookmarkStart w:name="z16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8"/>
    <w:bookmarkStart w:name="z16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9"/>
    <w:bookmarkStart w:name="z16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60"/>
    <w:bookmarkStart w:name="z16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1"/>
    <w:bookmarkStart w:name="z16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2"/>
    <w:bookmarkStart w:name="z16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3"/>
    <w:bookmarkStart w:name="z16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4"/>
    <w:bookmarkStart w:name="z16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5"/>
    <w:bookmarkStart w:name="z16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6"/>
    <w:bookmarkStart w:name="z17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7"/>
    <w:bookmarkStart w:name="z17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8"/>
    <w:bookmarkStart w:name="z17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9"/>
    <w:bookmarkStart w:name="z17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70"/>
    <w:bookmarkStart w:name="z174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71"/>
    <w:bookmarkStart w:name="z17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2"/>
    <w:bookmarkStart w:name="z17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73"/>
    <w:bookmarkStart w:name="z17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4"/>
    <w:bookmarkStart w:name="z17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75"/>
    <w:bookmarkStart w:name="z17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6"/>
    <w:bookmarkStart w:name="z18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7"/>
    <w:bookmarkStart w:name="z18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8"/>
    <w:bookmarkStart w:name="z18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179"/>
    <w:bookmarkStart w:name="z18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80"/>
    <w:bookmarkStart w:name="z18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настоящей Методике (далее – протокол).</w:t>
      </w:r>
    </w:p>
    <w:bookmarkEnd w:id="181"/>
    <w:bookmarkStart w:name="z18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182"/>
    <w:bookmarkStart w:name="z18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3"/>
    <w:bookmarkStart w:name="z18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4"/>
    <w:bookmarkStart w:name="z18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5"/>
    <w:bookmarkStart w:name="z18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186"/>
    <w:bookmarkStart w:name="z19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7"/>
    <w:bookmarkStart w:name="z19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8"/>
    <w:bookmarkStart w:name="z19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9"/>
    <w:bookmarkStart w:name="z19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90"/>
    <w:bookmarkStart w:name="z19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91"/>
    <w:bookmarkStart w:name="z19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207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Индивидуальный план работы руководителя структурного подразделения (государственного органа) _________________________________________________ год (период, на который составляется индивидуальный план)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196"/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 нован 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 показателя  соглашения  служащего  корпуса "А"  либо доку мента  системы  государствен ного планирования 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 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 ный резуль 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 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 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Примечание: ожидаемое положительное изменение от достижения ключевого целевого индикатора.</w:t>
      </w:r>
    </w:p>
    <w:bookmarkEnd w:id="1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8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Лист оценки по КЦИ ________________________________________________ (Ф.И.О., должность оцениваемого лица) _________________________________________________ (оцениваемый период)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 нова 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 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 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201"/>
    <w:bookmarkStart w:name="z22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202"/>
    <w:bookmarkStart w:name="z22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203"/>
    <w:bookmarkStart w:name="z22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</w:t>
      </w:r>
    </w:p>
    <w:bookmarkEnd w:id="204"/>
    <w:bookmarkStart w:name="z22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надлежащим образом, выполняет функциональные обязанности</w:t>
      </w:r>
    </w:p>
    <w:bookmarkEnd w:id="205"/>
    <w:bookmarkStart w:name="z22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удовлетворительно, выполняет функциональные обязанности не удовлетворительно)</w:t>
      </w:r>
    </w:p>
    <w:bookmarkEnd w:id="206"/>
    <w:bookmarkStart w:name="z22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</w:tbl>
    <w:bookmarkStart w:name="z231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Таблица определения допустимой оценки в зависимости от процента реализации ключевого целевого индикатора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23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2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8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Оценочный лист по методу ранжирования</w:t>
      </w:r>
    </w:p>
    <w:bookmarkEnd w:id="210"/>
    <w:bookmarkStart w:name="z23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211"/>
    <w:bookmarkStart w:name="z24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bookmarkEnd w:id="212"/>
    <w:bookmarkStart w:name="z24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</w:t>
      </w:r>
    </w:p>
    <w:bookmarkEnd w:id="213"/>
    <w:bookmarkStart w:name="z24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bookmarkEnd w:id="214"/>
    <w:bookmarkStart w:name="z24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215"/>
    <w:bookmarkStart w:name="z24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16"/>
    <w:bookmarkStart w:name="z24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218"/>
    <w:bookmarkStart w:name="z24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19"/>
    <w:bookmarkStart w:name="z24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220"/>
    <w:bookmarkStart w:name="z24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2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5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Оценочный лист руководителей структурных подразделений методом 360</w:t>
      </w:r>
    </w:p>
    <w:bookmarkEnd w:id="222"/>
    <w:bookmarkStart w:name="z25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223"/>
    <w:bookmarkStart w:name="z25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Уважаемый респондент!</w:t>
      </w:r>
    </w:p>
    <w:bookmarkEnd w:id="224"/>
    <w:bookmarkStart w:name="z25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225"/>
    <w:bookmarkStart w:name="z25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26"/>
    <w:bookmarkStart w:name="z26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27"/>
    <w:bookmarkStart w:name="z26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28"/>
    <w:bookmarkStart w:name="z26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29"/>
    <w:bookmarkStart w:name="z26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31"/>
    <w:bookmarkStart w:name="z26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32"/>
    <w:bookmarkStart w:name="z26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33"/>
    <w:bookmarkStart w:name="z26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34"/>
    <w:bookmarkStart w:name="z26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35"/>
    <w:bookmarkStart w:name="z26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36"/>
    <w:bookmarkStart w:name="z27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6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Оценочный лист служащих корпуса "Б" методом 360</w:t>
      </w:r>
    </w:p>
    <w:bookmarkEnd w:id="238"/>
    <w:bookmarkStart w:name="z27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239"/>
    <w:bookmarkStart w:name="z27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Уважаемый респондент!</w:t>
      </w:r>
    </w:p>
    <w:bookmarkEnd w:id="240"/>
    <w:bookmarkStart w:name="z27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241"/>
    <w:bookmarkStart w:name="z28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42"/>
    <w:bookmarkStart w:name="z28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43"/>
    <w:bookmarkStart w:name="z28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44"/>
    <w:bookmarkStart w:name="z28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45"/>
    <w:bookmarkStart w:name="z28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46"/>
    <w:bookmarkStart w:name="z28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48"/>
    <w:bookmarkStart w:name="z28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49"/>
    <w:bookmarkStart w:name="z28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50"/>
    <w:bookmarkStart w:name="z28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51"/>
    <w:bookmarkStart w:name="z29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52"/>
    <w:bookmarkStart w:name="z29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53"/>
    <w:bookmarkStart w:name="z29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8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Результат оценки служащего методом 360 градусов (для руководителей структурных подразделений)</w:t>
      </w:r>
    </w:p>
    <w:bookmarkEnd w:id="255"/>
    <w:bookmarkStart w:name="z29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0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57"/>
    <w:bookmarkStart w:name="z30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7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Результат оценки служащего методом 360 градусов (для служащих корпуса "Б")</w:t>
      </w:r>
    </w:p>
    <w:bookmarkEnd w:id="259"/>
    <w:bookmarkStart w:name="z30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0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61"/>
    <w:bookmarkStart w:name="z31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62"/>
    <w:bookmarkStart w:name="z31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ИЗПИ!</w:t>
      </w:r>
    </w:p>
    <w:bookmarkEnd w:id="2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323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Индивидуальный план работы административного государственного служащего корпуса "Б" ___________________________________________ год (период, на который составляется индивидуальный план)</w:t>
      </w:r>
    </w:p>
    <w:bookmarkEnd w:id="264"/>
    <w:bookmarkStart w:name="z32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265"/>
    <w:bookmarkStart w:name="z32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266"/>
    <w:bookmarkStart w:name="z32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</w:t>
            </w:r>
          </w:p>
        </w:tc>
      </w:tr>
    </w:tbl>
    <w:bookmarkStart w:name="z32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ИЗПИ!</w:t>
      </w:r>
    </w:p>
    <w:bookmarkEnd w:id="2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340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Лист оценки по КЦИ ____________________________________________________ (Ф.И.О., должность оцениваемого лица) ____________________________________ (оцениваемый период)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4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Результат оценки</w:t>
      </w:r>
    </w:p>
    <w:bookmarkEnd w:id="271"/>
    <w:bookmarkStart w:name="z34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272"/>
    <w:bookmarkStart w:name="z34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</w:t>
      </w:r>
    </w:p>
    <w:bookmarkEnd w:id="273"/>
    <w:bookmarkStart w:name="z34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функциональные обязанности не удовлетворительно)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bookmarkStart w:name="z356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Протокол заседания Комиссии по оценке ___________________________________________________________ (наименование государственного органа) __________________________________________________________ (оцениваемый период год)</w:t>
      </w:r>
    </w:p>
    <w:bookmarkEnd w:id="275"/>
    <w:bookmarkStart w:name="z35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277"/>
    <w:bookmarkStart w:name="z35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bookmarkEnd w:id="278"/>
    <w:bookmarkStart w:name="z36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279"/>
    <w:bookmarkStart w:name="z36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280"/>
    <w:bookmarkStart w:name="z36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81"/>
    <w:bookmarkStart w:name="z36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282"/>
    <w:bookmarkStart w:name="z36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83"/>
    <w:bookmarkStart w:name="z36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bookmarkEnd w:id="284"/>
    <w:bookmarkStart w:name="z36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85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