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ada7c" w14:textId="d3ada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Каракиянского района от 14 августа 2015 года № 61 "Об образовании избирательных участков"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Каракиянского района Мангистауской области от 11 мая 2018 года № 6. Зарегистрировано Департаментом юстиции Мангистауской области 29 мая 2018 года № 3614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Конституционным Законом Республики Казахстан от 28 сентября 1995 года "</w:t>
      </w:r>
      <w:r>
        <w:rPr>
          <w:rFonts w:ascii="Times New Roman"/>
          <w:b w:val="false"/>
          <w:i w:val="false"/>
          <w:color w:val="000000"/>
          <w:sz w:val="28"/>
        </w:rPr>
        <w:t>О выборах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аким Каракиянского района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Каракиянского района от 14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участков" (зарегестрировано в Реестре государственной регистрации нормативных правовых актов за № 2813, опубликовано в газете "Қарақия" от 3 сентября 2015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"Аппарат акима Каракиянского района" (Атадусов А.)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района Атадусова 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Каракиянской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избирательной комиссий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Атагараев Дюсенбай Айткалиевич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05 2018 год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Каракиянского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2018 года № 6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Каракиянскому району Избирательный участок № 145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Курык, здание государственного коммунального казенного предприятия "Қарақия аудандық Мәдениет үйі" Каракиянского районного отдела культуры, физической культуры и спорта, телефон/факс: 8/72937/ 2-22-71.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жилые дома микрорайона 1, дома № 4-47 микрорайона 2, все дома улиц С. Датулы, К. Суйеуова, Ардагер села Курык.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146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Курык, здание коммунального государственного учреждения "Курыкская средняя школа-гимназия" Каракиянского районного отдела образования, телефон/факс: 8/72937/ 2-22-45.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жилые дома № 49-55, 100-101 микрорайона 2, микрорайонов 3, 3 "а", 4, 5, 9, 10, 13, 14, дома № 29-38 улицы Сатпаева, дома № 25-49а улицы Маметова; дома № 29-48 улицы Т. Алиева, дома № 16, 18, 20, 22, 24, 26, 28, 28а улицы Жангельдина, дома №16-38а улицы С.Алиева, дома 2, 4, 6, 8, 10, 12, 14-28а улицы Абая, дома № 17-28а улицы Ш. Валиханова, дома улицы Карьер, дома улицы Массив Геологов села Курык.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147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Курык, здание коммунального государственного учреждения "Средняя школа № 6 села Курык" Каракиянского районного отдела образования, телефон/факс: 8/72937/ 2-11-89.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улицы Массив Дорожников, дома № 1-28 улицы Сатпаева, дома № 1-14а, 15, 17, 19, 21, 23, 25, 27 улицы Жангельдина, дома № 1-24 улицы Маметова, дома №1-28а улицы Т. Алиева, дома № 1-14а улицы С.Алиева, дома № 1, 3, 5, 7, 9, 11, 13 улицы Абая, дома № 1-14а улицы Ш.Валиханова, все дома улиц Автобаза, Казах ауыл, Авиаторов, Сельхоз, Подстанция, рабочий поселок "Ерсай", застава пограничного отдела № 2018 "Жыланды", пункты технического контроля "Жыланды", "Песчанный" села Курык.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148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станция Ералиево, здание государственного учреждения "Начальная школа № 2 Каракиянского районного отдела образования", телефон/факс: 8/72937/ 7-15-40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станция Ералиево; микрорайон Мангистау.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149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Мунайшы, здание коммунального государственного учреждения "Средняя школа № 5 села Мунайшы" Каракиянского районного отдела образования, телефон/факс: 8/72937/ 27-2-03.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все дома микрорайонов Темиржолшы, Ардагер, Арман, Коктем, Байтерек, все дома улицы Казак аул; дома местности Шукырой, Асар, Шынжыр-1, Шынжыр-2, Конайкора, Бисенбай, Тасболат, Кожабай села Мунайшы.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150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Мунайшы, здание коммунального государственного учреждения "Средняя школа № 7 села Мунайшы" Каракиянского районного отдела образования, телефон/факс: 8/72937/ 28-2-73.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микрорайоны Салтанат, Жанакурылыс, Акбобек-1, Акбобек-2, Мурагер, Жаңакурылыс-2, ВПЧ -18 села Мунайшы.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151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Жетыбай, здание коммунального государственного учреждения "Средняя школа №3 села Жетыбай" Каракиянского районного отдела образования, телефон/факс: 8/72937/ 26-2-30.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микрорайоны Геофизика, Ш.Ыбраймулы, 2-ауыл села Жетыбай.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152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Жетыбай, здание коммунального государственного учреждения "Средняя школа № 4 села Жетыбай" Каракиянского районного отдела образования, телефон/факс: 8/72937/ 26-1-41.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микрорайоны Астана, Аэропорт, Куржиманулы, Мунайшы-2 села Жетыбай.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153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Жетыбай, здание государственного коммунального казенного предприятия "Жетыбайская детская школа искусств имени Оскенбая Калманбетулы" акимата Каракиянского района, телефон/факс: 8/72937/ 26-5-51.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микрорайоны Мунайшы-1, Т.Аубакиров, М.Оскинбаев, дома № 103-156, 217-230 микрорайона Жанакурылыс села Жетыбай.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154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Жетыбай, здание филиала "Сельский дом культуры Жетыбай" государственного коммунального казенного предприятия "Қарақия аудандық Мәдениет үйі" Каракиянского районного отдела культуры, физической культуры и спорта, телефон/факс: 8/72937/ 26-1-30.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все дома микрорайона "Жанакурылыс" села Жетыбай.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155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Жетыбай, здание коммунального государственного учреждения "Средняя школа № 8 села Жетыбай" Каракиянского районного отдела образования, телефон/факс: 8/72937/ 26-1-90.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все дома микрорайонов Ж. Мынбаев, О.Калманбетулы, Т.Алиев, С.Жангабылулы, Улутас, Толендиев села Жетыбай.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156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Сенек, здание филиала "Сельский дом культуры Сенек" государственного коммунального казенного предприятия "Қарақия аудандық Мәдениет үйі" Каракиянского районного отдела культуры, физической культуры и спорта, телефон/факс: 8/72937/ 31-4-52.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все дома села Сенек.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157</w:t>
      </w:r>
    </w:p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Аккудык, здание государственного учреждения "Аккудукская неполная средняя школа" отдела образования Каракиянского района, телефон/факс: 8/72937/ 41-010.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все дома села Аккудык.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158</w:t>
      </w:r>
    </w:p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Бостан, здание филиала "Сельский дом культуры Бостан" государственного коммунального казенного предприятия "Қарақия аудандық Мәдениет үйі" Каракиянского районного отдела культуры, физической культуры и спорта, телефон/факс: 8/72937/ 61-177.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все дома села Бостан.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159</w:t>
      </w:r>
    </w:p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Куланды, здание коммунального государственного учреждения "Куландинская средняя школа" Каракиянского районного отдела образования, телефон/факс: 8/72937/ 71-020.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все дома села Куланды.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160</w:t>
      </w:r>
    </w:p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Болашак, коммунальное государственное учреждение Каракиянский районный отдел образования "Средняя школа № 10 сельского округа Болашак", телефон/факс: 8/72937/ 42-120.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все дома сел Болашак и Бопай.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