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53ab" w14:textId="1365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Каракиянского района от 19 апреля 2018 года № 51 "Об утверждении мест размещения нестационарных торговых объектов на территории Каракиянского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28 мая 2018 года № 124. Зарегистрировано Департаментом юстиции Мангистауской области 7 июня 2018 года № 3626. Утратило силу постановлением акимата Каракиянского района Мангистауской области от 15 декабря 2020 года № 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Каракиянского района Мангистауской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акимат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Каракиянского района от 19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мест размещения нестационарных торговых объектов на территории Каракиянского района" (зарегистрировано в Реестре государственной регистрации нормативных правовых актов за № 3538, опубликовано в эталонном контрольном банке нормативных правовых актов Республики Казахстан от 19 марта 2018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строку 4 в таблице приложения указанного постановления.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"Каракиянский районный отдел предпринимательства и промышленности" (Н.Жубаназаров)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"Каракиянский районный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предпринимательства и промышленности"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Жубаназаров Нуржан Утепбергенович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мая 2018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