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6cd0" w14:textId="9546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29 июня 2015 года № 27/285 "Об утверждении Правил оказания социальной помощи,установления размеров и определенияперечня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29 мая 2018 года № 17/196. Зарегистрировано Департаментом юстиции Мангистауской области 8 июня 2018 года № 3630. Утратило силу решением Каракиянского районного маслихата Мангистауской области от 29 марта 2021 года № 2/18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на основании Представления Департамента юстиции Мангистауской области от 2 мая 2018 года № 10-15-1497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2779, опубликовано в газете "Қарақия" от 30 июля 2015 года № 52-53)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"Департаментом статистики Мангистауской области Комитета по Статистике Министерства национальной экономики Республики Казахстан";".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Д.Сабытова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учреждения"Каракиянский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районныйотдел занятости,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 ирегистрации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граждаского состояния"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 Маркс Тайырович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май 2018 год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