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ae06" w14:textId="e16a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Каракиянского районного маслихата от 5 января 2018 года №14/171"О бюджетах сел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19 июня 2018 года № 18/205. Зарегистрировано Департаментом юстиции Мангистауской области 29 июня 2018 года № 3675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Каракиянского районного маслихата от 4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17/201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26 декабря 2017 года № 13/167 "О районном бюджете на 2018-2020 годы" (зарегистрировано в Реестре государственной регистрации нормативных правовых актов за №3652),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5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№14/171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 на 2018-2020 годы" (зарегистрировано в Реестре государственной регистрации нормативных правовых актов за №3526, опубликовано в эталонном контрольном банке нормативных правовых актов Республики Казахстан от 6 апреля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 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 на 2018-2020 годы согласно приложениям 1,2, 3, и 4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434 811,0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27 552,0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5031,0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402 228,0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434 811,0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 с финансовыми активами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 (использование профицита) бюджета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государственные займы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займа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  бюджетных средств –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0 теңге.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Е.Есенкосов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Осуществляющий полномочия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Д.Сабытова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июня 2018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№18/205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43"/>
        <w:gridCol w:w="1310"/>
        <w:gridCol w:w="518"/>
        <w:gridCol w:w="1282"/>
        <w:gridCol w:w="1647"/>
        <w:gridCol w:w="2659"/>
        <w:gridCol w:w="65"/>
        <w:gridCol w:w="3207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146 650,0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9 183,0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2 385,0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135 082,0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135 082,0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146 650,0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37 786,0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№18/205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43"/>
        <w:gridCol w:w="1310"/>
        <w:gridCol w:w="518"/>
        <w:gridCol w:w="1282"/>
        <w:gridCol w:w="1647"/>
        <w:gridCol w:w="2659"/>
        <w:gridCol w:w="65"/>
        <w:gridCol w:w="3207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134 070,0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7 120,0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134 070,0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8 677,0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№18/205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664"/>
        <w:gridCol w:w="1353"/>
        <w:gridCol w:w="535"/>
        <w:gridCol w:w="1323"/>
        <w:gridCol w:w="1700"/>
        <w:gridCol w:w="2744"/>
        <w:gridCol w:w="67"/>
        <w:gridCol w:w="2914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88 142,0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82 183,0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82 183,0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№18/205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Бюдет села Сенек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664"/>
        <w:gridCol w:w="1353"/>
        <w:gridCol w:w="535"/>
        <w:gridCol w:w="1323"/>
        <w:gridCol w:w="1700"/>
        <w:gridCol w:w="2744"/>
        <w:gridCol w:w="67"/>
        <w:gridCol w:w="2914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65 949,0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6 436,0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65 949,0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