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ceaf" w14:textId="fbbc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Каракиянского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3 июля 2018 года № 18/210. Зарегистрировано Департаментом юстиции Мангистауской области 18 июля 2018 года № 3689. Утратило силу решением Каракиянского районного маслихата Мангистауской области от 28 марта 2024 года № 13/105.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13/105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Ресублики Казахстан от 4 мая 2018 года № 237 "О внесении изменения и дополнений в постановления Правительства Республики Казахстан от 30 декабря 2009 года № 2314 "Об утверждении Правил предоставления жилищной помощи", а также на основании представления Департамента юстиции Мангистауской области от 12 июня 2018 года № 10-11-1974,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11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11/120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за № 2286, опубликовано в газете "Каракия" от 15 августа 2013 года № 33 (544)) следующее изменение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Каракиянском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Некоммерческое акционерное общество "Государственная корпорация "Правительство для граждан" (далее – Государственная корпорация)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исполнительным органом в частном жилищном фонде, предъявленного местным исполнительным органом.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7-5 настоящих Правил.";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7-1, 7-2, 7-3, 7-4, 7-5 и 7-6: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В случае представления неполного пакета документов, предусмотренного пунктом 7 настоящих Правил, работник Государственной корпорации выдает расписку об отказе в приеме документов.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Е.Есенкосов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занятости, социальных программ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регистрации актов гражданского состояния"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Сарсенгали Маркс Тайырович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июля 2018 год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"Каракиянский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Сейлханова Назгул Бактыбаевна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июля 2018 год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