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fc68" w14:textId="fa6f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Каракиянского районного маслихата от 2 мая 2017 года № 9/114 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8 августа 2018 года № 19/219. Зарегистрировано Департаментом юстиции Мангистауской области 27 августа 2018 года № 3702. Утратило силу решением Каракиянского районного маслихата Мангистауской области от 15 марта 2019 года № 27/292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15.03.2019 </w:t>
      </w:r>
      <w:r>
        <w:rPr>
          <w:rFonts w:ascii="Times New Roman"/>
          <w:b w:val="false"/>
          <w:i w:val="false"/>
          <w:color w:val="ff0000"/>
          <w:sz w:val="28"/>
        </w:rPr>
        <w:t>№ 27/292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Каракиянский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2 мая 2017 года </w:t>
      </w:r>
      <w:r>
        <w:rPr>
          <w:rFonts w:ascii="Times New Roman"/>
          <w:b w:val="false"/>
          <w:i w:val="false"/>
          <w:color w:val="000000"/>
          <w:sz w:val="28"/>
        </w:rPr>
        <w:t>№ 9/114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управления бесхозяйными отходами, признанными решением суда поступившими в коммунальную собственность" (зарегистрировано в Реестре государственной регистрации нормативных правовых актов за № 3370, опубликовано в эталонном контрольном банке нормативных правовых актов Республики Казахстан от 14 июня 2017 года) следующeе изменениe: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Если в соответствии с действующим законодательством Республики Казахстан об оценочной деятельности итоговая стоимость отходов определена нулевой, то эти отходы реализуются по цене, заявляемой участником в порядке, предусмотренном настоящими Правилами;".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Е.Есенкосов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"Каракиянский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отдел жилищно –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коммунального хозяйства,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пассажирского транспорта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автомобильных дорог"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Абилов Баймурат Кубейевич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август 2018 год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