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6396" w14:textId="3a96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отбывания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17 сентября 2018 года № 203. Зарегистрировано Департаментом юстиции Мангистауской области 10 октября 2018 года № 3712. Утратило силу постановлением акимата Каракиянского района Мангистауской области от 18 июня 2020 года № 120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Каракиянского района Мангистауской области от 18.06.2020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года, акимат Каракиянского района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отбывания наказания в виде привлечения к общественным работам, видами бесплатных общественных полезных работ, не требующих определенной квалификации определить работы благоустройства и санитарной очистки улиц и микрорайонов в сфере жилищно-коммунального хозяйства, санитарная очистка дорог местного значения в сфере дорожного хозяйства и работы по посадке и ухаживанию саженцев, по ухаживанию многолетних насаждении в сфере озеленения, осуществляемые в общественных местах в черте района, по месту жительства осужденного лица.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"Каракиянский районный отдел жилищно-коммунального хозяйства, пассажирского транспорта и автомобильных дорог", а также акимам сел Жетыбай, Курык, Мунайшы, Сенек и сельских округов Бостан, Болашак, Куланды: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отбывание наказания в виде привлечения к общественным работам по месту жительства осужденного в объектах жилищно-коммунальных, озеленительных, дорожных хозяйств.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"Каракиянский районный отдел жилищно-коммунального хозяйства, пассажирского транспорта и автомобильных дорог" (Б.Абилов)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Туркменбаеву 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