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f39ca" w14:textId="88f3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Мангистаускому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11 января 2018 года № 1. Зарегистрировано Департаментом юстиции Мангистауской области 25 января 2018 года № 3522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на основании геоботанического обследования пастбищ по Мангистаускому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Мангистауского района от 26 декабря 2017 года №342 "Об утверждении схемы Пастбище оборотов по Мангистаускому району на основании геоботанического обследования пастбищ".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"Мангистауский районный отдел сельского хозяйства и ветеринарии" (Б.Абуов)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Т.Кыланова.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 Абуов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января  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Мангистауского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"11"января 2018 года №1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оснавании геоботанического обследования пастбищ по Мангистаускому району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