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9b23" w14:textId="6a19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20 марта 2015 года №69 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13 марта 2018 года № 59. Зарегистрировано Департаментом юстиции Мангистауской области 29 марта 2018 года № 3549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 Закона  Республики Казахстан от 28 сентября 1995 года "О выборах в Республике Казахстан", письмом департамента юстиции Мангистауской области от 19 января 2018 года №10-11-274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№ 2663, опубликовано 16 апреля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(руководитель аппарата Шаркатбаева Ж.)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Мангистауской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Озган Саттар Турашевич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03 2018 год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Предоставляемые помещения для проведения встреч кандидатов с избирателями на договорной основе в период проведения выборов на территории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3"/>
        <w:gridCol w:w="2978"/>
        <w:gridCol w:w="6919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сельских округов, сел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встречи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контактные телефоны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Шетпе, Центральная площадь 8(72931) 21457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Уштаган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 8(72959) 43851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Онды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Онды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 8(72931) 24734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Жармыш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 8(72931) 27348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Сайотес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Сайотес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Сайотес 8(72931) 45468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Жынгылды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 8(72931) 24493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Отпан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"Основная средняя школа Тущибек" акимата Мангистауского района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 8(72931) 28036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Шайыр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Шайыр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 (872931) 27704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Тущыкудык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Тущыкудык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Тущыкудук 8(72931) 41481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Шебирский сельский округ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Шебир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 8(72931) 41712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Акшымырау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 8(72931) 42587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Кызан государственного казенного предприятия "Өрлеу"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 8(72931) 42065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 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на территории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613"/>
        <w:gridCol w:w="9322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стенды на территории центрального рынка, муниципального торгового центра, подставки бильбордов расположенные в микрорайонах Шетпе-1 и Карашокы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Сайотес, село Сайотес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государственного учреждения "Өтес орта мектебі"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государственного учреждения "Средняя школа имени Е.Айшуакулы"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Отпан, село Тущыбек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государственного коммунального казенного предприятия "Мангистауский областной противотуберкулезный санаторий имени Е.Оразакова" Управления здравоохранения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Шайыр, село Шайыр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государственного учреждения "Шайырская средняя школа имени Турара Жалгасбайулы"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Тущыкудык, село Тущыкудук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государственного учреждения "Средняя школа имени С.Жангабылова"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Шебирский сельский округ, село Шебир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государственного учреждения "Средняя школа "Қаратөбе"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стенды у здании государственного учреждения "Средняя школа имени А.Жангелдина", сельской врачебной амбулатории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сельского клуба Акшымырау государственного казенного предприятия "Өрлеу"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стенды у здании сельского дома культуры Жармыш государственного казенного предприятия "Өрлеу", сельской врачебной амбулатории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Актобе, село Уштаган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государственного учреждения "Средняя школа имени Аскара Отепбергенова"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Онды, село Онды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здании государственного учреждения "Ондинская средняя школа"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