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cc9b" w14:textId="b5fc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постановление акимата Мангистауского района от 15 февраля 2017 года №40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13 марта 2018 года № 60. Зарегистрировано Департаментом юстиции Мангистауской области 29 марта 2018 года № 3550. Утратило силу постановлением акимата Мангистауского района Мангистауской области от 2 ноября 2022 года № 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постановлением акимата Мангистауского района Мангистауской области от 02.11.2022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№14010)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Мангистауского района от 15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№3281, опубликовано 16 марта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второй исключить.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"Мангистауский районный отдел занятости и социальных программ" (руководитель отдела Оразалиев М.)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Махмутова Е.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обязанностей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директора государственного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предприятия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"Мангыстау жылу,су"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Мангистауского района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Куйкишов Е.Г.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03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"Мангистауский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Оразалиев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03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"Мангистауская центральная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больница" Управления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Нурлыбаева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03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