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aa3e" w14:textId="7dea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Мангистауской области от 27 марта 2018 года № 15/165. Зарегистрировано Департаментом юстиции Мангистауской области 9 апреля 2018 года № 3559.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Мангистауского районного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Мангистауского районного маслихата от 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№7/90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районного маслихата" (зарегистрировано в Реестре государственной регистрации нормативных правовых актов за №3320, опубликовано в Эталонном контрольном банке нормативных правовых актов Республики Казахстан от 7 апреля 2017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Мангистауского районного маслихата (Е.Калиев).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А.Жұмалиев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№15/165</w:t>
            </w:r>
            <w:r>
              <w:br/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Мангистауского районного маслихата"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Мангистауского районного маслихата Мангистауской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Мангистауского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Закон), Типовой методикой оценки деятельности административных государственных служащих корпуса "Б" (далее -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"Б"государственного учреждения "Аппарат Мангистауского районного маслихата" (далее - аппарат маслихата).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Мангистауского районного маслихата на основе Методики с учетом специфики деятельности аппарата маслихата.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"Б"категории Е - 2;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 "Выполняет функциональные обязанности эффективно", "Выполняет функциональные обязанности надлежащим образом", "Выполняет функциональные обязанности удовлетворительно", "Выполняет функциональные обязанности не удовлетворительно" (неудовлетворительная оценка).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аппарата маслихата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Порядок оценки руководителя аппарата маслихата по достижению КЦИ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пункте 5. При этом служба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Порядок оценки служащих корпуса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методом ранжирования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"Б"осуществляется по методу ранжирования.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выполнения функциональных обязанностей;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сроков выполнения задач;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самостоятельность и инициативность;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Методом 360 оцениваются следующие компетенции в зависимости от категории оцениваемых лиц: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руководителя аппарата маслихата: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деятельностью;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выстраивание эффективных коммуникаций;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следование этическим нормам и принципам;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на результат;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самостоятельность и навыки принятия решений;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командой;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лидерские качества;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оперативность;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саморазвитие;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инициативность;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служащих корпуса "Б":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выстраивание эффективных коммуникаций;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изменениями;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на результат;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самостоятельность и навыки принятия решений;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 </w:t>
      </w:r>
    </w:p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оценке служащего методом 360 также предусмотрена его самооценка. При этом в итоговых результатах самооценка служащего не учитывается.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 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 предоставления обратной связи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bookmarkStart w:name="z14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44"/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0"/>
    <w:bookmarkStart w:name="z16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маслихата (государственного органа) _________________________________________________ год (период, на который составляется индивидуальный план)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 системы государствен ного планирования вытекает 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93"/>
    <w:bookmarkStart w:name="z2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94"/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 ключевого целевого индикатора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0"/>
    <w:bookmarkStart w:name="z2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1"/>
    <w:bookmarkStart w:name="z2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02"/>
    <w:bookmarkStart w:name="z2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03"/>
    <w:bookmarkStart w:name="z2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04"/>
    <w:bookmarkStart w:name="z24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"Б"(далее – оценка) предлагаем Вам оценить своих коллег методом</w:t>
      </w:r>
    </w:p>
    <w:bookmarkEnd w:id="205"/>
    <w:bookmarkStart w:name="z24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06"/>
    <w:bookmarkStart w:name="z2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07"/>
    <w:bookmarkStart w:name="z2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8"/>
    <w:bookmarkStart w:name="z2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0"/>
    <w:bookmarkStart w:name="z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1"/>
    <w:bookmarkStart w:name="z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2"/>
    <w:bookmarkStart w:name="z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аппарата маслихата методом 360</w:t>
      </w:r>
    </w:p>
    <w:bookmarkEnd w:id="214"/>
    <w:bookmarkStart w:name="z26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</w:t>
      </w:r>
    </w:p>
    <w:bookmarkEnd w:id="215"/>
    <w:bookmarkStart w:name="z26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16"/>
    <w:bookmarkStart w:name="z2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"Б"(далее – оценка) предлагаем Вам оценить своих коллег методом 360.</w:t>
      </w:r>
    </w:p>
    <w:bookmarkEnd w:id="217"/>
    <w:bookmarkStart w:name="z26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8"/>
    <w:bookmarkStart w:name="z26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19"/>
    <w:bookmarkStart w:name="z26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0"/>
    <w:bookmarkStart w:name="z27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1"/>
    <w:bookmarkStart w:name="z27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3"/>
    <w:bookmarkStart w:name="z27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4"/>
    <w:bookmarkStart w:name="z27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25"/>
    <w:bookmarkStart w:name="z27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26"/>
    <w:bookmarkStart w:name="z27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27"/>
    <w:bookmarkStart w:name="z27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28"/>
    <w:bookmarkStart w:name="z27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30"/>
    <w:bookmarkStart w:name="z28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31"/>
    <w:bookmarkStart w:name="z28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32"/>
    <w:bookmarkStart w:name="z28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"Б"(далее – оценка) предлагаем Вам оценить своих коллег методом 360 градусов.</w:t>
      </w:r>
    </w:p>
    <w:bookmarkEnd w:id="233"/>
    <w:bookmarkStart w:name="z29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4"/>
    <w:bookmarkStart w:name="z29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5"/>
    <w:bookmarkStart w:name="z29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6"/>
    <w:bookmarkStart w:name="z29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7"/>
    <w:bookmarkStart w:name="z29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8"/>
    <w:bookmarkStart w:name="z29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0"/>
    <w:bookmarkStart w:name="z29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1"/>
    <w:bookmarkStart w:name="z29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2"/>
    <w:bookmarkStart w:name="z29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3"/>
    <w:bookmarkStart w:name="z30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4"/>
    <w:bookmarkStart w:name="z30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5"/>
    <w:bookmarkStart w:name="z30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руководителя аппарата маслихата)</w:t>
      </w:r>
    </w:p>
    <w:bookmarkEnd w:id="247"/>
    <w:bookmarkStart w:name="z31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Ф.И.О.руководителя аппарата маслихата _______________________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49"/>
    <w:bookmarkStart w:name="z31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51"/>
    <w:bookmarkStart w:name="z3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3"/>
    <w:bookmarkStart w:name="z3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3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55"/>
    <w:bookmarkStart w:name="z33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56"/>
    <w:bookmarkStart w:name="z34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57"/>
    <w:bookmarkStart w:name="z34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35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61"/>
    <w:bookmarkStart w:name="z35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62"/>
    <w:bookmarkStart w:name="z35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63"/>
    <w:bookmarkStart w:name="z36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64"/>
    <w:bookmarkStart w:name="z36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65"/>
    <w:bookmarkStart w:name="z36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7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67"/>
    <w:bookmarkStart w:name="z3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69"/>
    <w:bookmarkStart w:name="z3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70"/>
    <w:bookmarkStart w:name="z3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1"/>
    <w:bookmarkStart w:name="z3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72"/>
    <w:bookmarkStart w:name="z3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3"/>
    <w:bookmarkStart w:name="z3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74"/>
    <w:bookmarkStart w:name="z3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5"/>
    <w:bookmarkStart w:name="z3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76"/>
    <w:bookmarkStart w:name="z3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