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ef95" w14:textId="43ae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Мангистауского районного маслихата от 21 октября 2016 года №5/52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15 мая 2018 года № 16/177. Зарегистрировано Департаментом юстиции Мангистауской области 30 мая 2018 года № 3619. Утратило силу решением Мангистауского районного маслихата Мангистауской области от 16 апреля 2024 года № 11/84.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Мангистауский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октября 2016 года за </w:t>
      </w:r>
      <w:r>
        <w:rPr>
          <w:rFonts w:ascii="Times New Roman"/>
          <w:b w:val="false"/>
          <w:i w:val="false"/>
          <w:color w:val="000000"/>
          <w:sz w:val="28"/>
        </w:rPr>
        <w:t>№ 5/52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за № 3176, опубликовано в информационно-правовой системе "Әділет" от 16 ноября 2016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Мангистауском районе утвержденным указанным решением: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 текст на русском языке не изменяется.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Махмутова Е.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"Мангистауский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Оразалиев Марат Амангельдиевич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05 2018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05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