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75981" w14:textId="ae759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Мангистауского районного маслихата от 21 декабря 2017 года №12/145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24 мая 2018 года № 16/181. Зарегистрировано Департаментом юстиции Мангистауской области 12 июня 2018 года № 3643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16 мая 2018 года </w:t>
      </w:r>
      <w:r>
        <w:rPr>
          <w:rFonts w:ascii="Times New Roman"/>
          <w:b w:val="false"/>
          <w:i w:val="false"/>
          <w:color w:val="000000"/>
          <w:sz w:val="28"/>
        </w:rPr>
        <w:t>№18/217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областного маслихата от 13 декабря 2017 года №15/173 "Об областном бюджете на 2018-2020 годы" (зарегистрировано в Реестре государственной регистрации нормативных правовых актов за № 3613),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районного маслихата от 21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№12/145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2018-2020 годы" (зарегистрировано в Реестре государственной регистрации нормативных правовых актов за №3506, опубликовано в эталлонном контрольном банке нормативных правовых актов Республики Казахстан от 19 января 2018 года),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"1.Утвердить районный бюджет на 2018-2020 годы согласно приложению соответственно, в том числе на 2018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- 8 361 899,6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- 4 854 134,0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налоговым поступлениям - 39 877,6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42 110,0 тысяч тенге; поступлениям трансфертов - 3 425 778,0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- 8 366 360,1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- 241 686,5 тысяч тенге, в том числе: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- 273 150,0 тысяч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- 31 463,5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- 246 147,0 тысяч тенге;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246 147,0 тысяч тенге, в том числе: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- 273 150,0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- 31 463,5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4 660,5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индивидуальный подоходный налог с доходов, необлагаемых у источника выплаты - 100 процентов;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 иностранных граждан, не облагаемых у источника выплаты - 30,0 процентов;".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первое, третье, четвертое изложить в новой редакции: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"23 387,0 тысяч тенге - на дополнительную плату учителям, прошедшим повышение квалификации по трехуровневой системе и учителям заменяющих основных сотрудников на время их учебы;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5 483,0 тысяч тенге - на внедрение консультантов по социальной работе и ассистентов в центрах занятости населения;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11 446,0 тысяч тенге - на реализацию Плана мероприятий по обеспечению прав и улучшению качества жизни инвалидов в Республике Казахстан на 2012-2018 годы.".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новыми абзацами:</w:t>
      </w:r>
    </w:p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"191 999,0 тысяч тенге - на дополнительную плату учителям, прошедшим национальный тест и учителям реализующим учебные программы по обновленному содержанию;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649 966,0 тысяч тенге- на средний ремонт автомобильной инфраструктуры".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новым 4-1 пунктом: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Учесть, что в районном бюджете на 2018 год предусмотрены в следующем объеме целевые текущие трансферты из областного бюджета: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290 000,0 тысяч тенге - на выплату оплаты труда государственных служащих по новой системе оплаты труда;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50 000,0 тысяч тенге – на текущий ремонт объектов образования;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2 831,0 тысяч тенге – на услуги частного агенства занятости;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649 966,0 тысяч тенге - на средний ремонт автомобильной инфраструктуры".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новым абзацем:</w:t>
      </w:r>
    </w:p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"200 000,0 тысяч тенге - на строительство канализационной системы.".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новым абзацем:</w:t>
      </w:r>
    </w:p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"407 102,0 тысяч тенге - на развитие транспортной инфраструктуры.".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районного маслихата" (руководитель аппарата Калиев Е.) обеспечить государственную регистрацию настоящего решения в органах юстиции,  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Мангистауского района (Кыланов Т.).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Т.Далжанов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финансов Мангистауского района"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Шабикова Рима Нерражимовна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"24" 05. 2018 год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мая 2018 года №16/181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546"/>
        <w:gridCol w:w="359"/>
        <w:gridCol w:w="583"/>
        <w:gridCol w:w="3"/>
        <w:gridCol w:w="1504"/>
        <w:gridCol w:w="3644"/>
        <w:gridCol w:w="2401"/>
        <w:gridCol w:w="2567"/>
      </w:tblGrid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8 361 899,6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4 854 134,0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374 734,0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374 734,0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380 528,0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380 528,0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4 036 608,0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4 020 364,0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5 872,0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9 280,0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57 724,0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37 661,0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17 695,0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39 877,6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35 584,0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35 584,0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42 110,0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40 036,0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40 036,0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3 425 778,0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3 425 778,0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3 425 778,0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8 366 360,1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467 743,0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3 385 597,0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3 150 909,0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426 798,0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1 049 770,0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870 251,0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532 971,0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341 712,0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417 264,0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1 299 932,0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687 637,5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687 637,5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18 883,5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668 754,0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III.Чистое бюджетное кредитование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специализированным организациям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-246 147,0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займов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