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0a81" w14:textId="1c60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оказания жилищной помощи в Мангистауском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 августа 2018 года № 18/192. Зарегистрировано Департаментом юстиции Мангистауской области 16 августа 2018 года № 3700. Утратило силу решением Мангистауского районного маслихата Мангистауской области от 16 апреля 2024 года № 11/83.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16.04.2024 </w:t>
      </w:r>
      <w:r>
        <w:rPr>
          <w:rFonts w:ascii="Times New Roman"/>
          <w:b w:val="false"/>
          <w:i w:val="false"/>
          <w:color w:val="ff0000"/>
          <w:sz w:val="28"/>
        </w:rPr>
        <w:t>№ 11/83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решения Мангистауского районного маслихата Мангистауской области от 21 .10.2021 </w:t>
      </w:r>
      <w:r>
        <w:rPr>
          <w:rFonts w:ascii="Times New Roman"/>
          <w:b w:val="false"/>
          <w:i w:val="false"/>
          <w:color w:val="000000"/>
          <w:sz w:val="28"/>
        </w:rPr>
        <w:t>№ 8/60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оказания жилищной помощи в Мангистауском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Мангистауского районного маслихата Мангистауской области от 21 .10.2021 </w:t>
      </w:r>
      <w:r>
        <w:rPr>
          <w:rFonts w:ascii="Times New Roman"/>
          <w:b w:val="false"/>
          <w:i w:val="false"/>
          <w:color w:val="000000"/>
          <w:sz w:val="28"/>
        </w:rPr>
        <w:t>№ 8/60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Мангистауского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Мангистауского районного маслихата" (руководитель аппарата Е.Калиев)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района Махмутова 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С.Қапашұлы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"Мангистауский районный отдел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программ"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Оразалиев Марат Амангелдиевич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"01" августа 2018 года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Шабикова Рима Нерражимовна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"01" августа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18/192</w:t>
            </w:r>
            <w:r>
              <w:br/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Порядок и размер оказания жилищной помощи в Мангистауском районе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- 1 в редакции решения Мангистауского районного маслихата Мангистауской области от 21 .10.2021 </w:t>
      </w:r>
      <w:r>
        <w:rPr>
          <w:rFonts w:ascii="Times New Roman"/>
          <w:b w:val="false"/>
          <w:i w:val="false"/>
          <w:color w:val="ff0000"/>
          <w:sz w:val="28"/>
        </w:rPr>
        <w:t>№ 8/60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предоставляется за счет средств местного бюджета малообеспеченным семьям (гражданам) проживающим в Мангистауском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органами, не более 10 процентов.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устанавливается в размере 7 (семи)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Мангистауского районного маслихата Мангистауской области от 24.05.2023 </w:t>
      </w:r>
      <w:r>
        <w:rPr>
          <w:rFonts w:ascii="Times New Roman"/>
          <w:b w:val="false"/>
          <w:i w:val="false"/>
          <w:color w:val="000000"/>
          <w:sz w:val="28"/>
        </w:rPr>
        <w:t>№ 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уполномоченным органом – государственным учреждением "Мангистауский районный отдел занятости и социальных программ" (далее – уполномоченный орган).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Мангистауского районного маслихата Мангистауской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7/51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от 24 апреля 2020 года </w:t>
      </w:r>
      <w:r>
        <w:rPr>
          <w:rFonts w:ascii="Times New Roman"/>
          <w:b w:val="false"/>
          <w:i w:val="false"/>
          <w:color w:val="000000"/>
          <w:sz w:val="28"/>
        </w:rPr>
        <w:t>№226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семьи (гражданина Республики Казахстан), претендующей на получение жилищной помощи" (зарегистрирован в Реестре государственной регистрации нормативных правовых актов под №20498).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Мангистауского районного маслихата Мангистауской области от 24.05.2023 </w:t>
      </w:r>
      <w:r>
        <w:rPr>
          <w:rFonts w:ascii="Times New Roman"/>
          <w:b w:val="false"/>
          <w:i w:val="false"/>
          <w:color w:val="000000"/>
          <w:sz w:val="28"/>
        </w:rPr>
        <w:t>№ 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одного человека, но не менее однокомнатной квартиры или комнаты в общежитии.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Мангистауского районного маслихата Мангистауской области от 24.05.2023 </w:t>
      </w:r>
      <w:r>
        <w:rPr>
          <w:rFonts w:ascii="Times New Roman"/>
          <w:b w:val="false"/>
          <w:i w:val="false"/>
          <w:color w:val="000000"/>
          <w:sz w:val="28"/>
        </w:rPr>
        <w:t>№ 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</w:t>
      </w:r>
      <w:r>
        <w:rPr>
          <w:rFonts w:ascii="Times New Roman"/>
          <w:b w:val="false"/>
          <w:i w:val="false"/>
          <w:color w:val="000000"/>
          <w:sz w:val="28"/>
        </w:rPr>
        <w:t>№295/НҚ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№33200).".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Мангистауского районного маслихата Мангистауской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7/51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"Правительство для граждан" (далее – Государственная корпорация) или на веб-портал "электронного правительства", согласно Правилам предоставления жилищной помощи, утвержденным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№2314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Мангистауского районного маслихата Мангистауской области от 18.05.2022 </w:t>
      </w:r>
      <w:r>
        <w:rPr>
          <w:rFonts w:ascii="Times New Roman"/>
          <w:b w:val="false"/>
          <w:i w:val="false"/>
          <w:color w:val="000000"/>
          <w:sz w:val="28"/>
        </w:rPr>
        <w:t>№ 13/140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Мангистауского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18/192</w:t>
            </w:r>
            <w:r>
              <w:br/>
            </w:r>
          </w:p>
        </w:tc>
      </w:tr>
    </w:tbl>
    <w:bookmarkStart w:name="z8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Мангистауского районного маслихата</w:t>
      </w:r>
    </w:p>
    <w:bookmarkEnd w:id="21"/>
    <w:bookmarkStart w:name="z8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Мангистауского районного маслихата от 24 июля 2012 года </w:t>
      </w:r>
      <w:r>
        <w:rPr>
          <w:rFonts w:ascii="Times New Roman"/>
          <w:b w:val="false"/>
          <w:i w:val="false"/>
          <w:color w:val="000000"/>
          <w:sz w:val="28"/>
        </w:rPr>
        <w:t>№5/44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 малообеспеченным семьям (гражданам)" (зарегистрировано в Реестре государственной регистрации нормативных правовых актов за №11-5-135, опубликовано в газете "Жаңа өмір" от 22 августа 2012 года № 39);</w:t>
      </w:r>
    </w:p>
    <w:bookmarkEnd w:id="22"/>
    <w:bookmarkStart w:name="z8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Мангистауского районного маслихата от 29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№9/81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Мангистауского районного маслихата от 24 июля 2012 года №5/44 "Об утверждении Правил оказания жилищной помощи малообеспеченным семьям (гражданам)" (зарегистрировано в Реестре государственной регистрации нормативных правовых актов за №2245, опубликовано в газете "Жаңа өмір" от 5 июня 2013 года №26);</w:t>
      </w:r>
    </w:p>
    <w:bookmarkEnd w:id="23"/>
    <w:bookmarkStart w:name="z8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решение Мангистауского районного маслихата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№15/129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приложение решения Мангистауского районного маслихата от 24 июля 2012 года №5/44 "Об утверждении Правил оказания жилищной помощи малообеспеченным семьям (гражданам)" (зарегистрировано в Реестре государственной регистрации нормативных правовых актов за №2387, опубликовано 16 апреля 2014 года в информационно-правовой системе "Әділет" и в газете "Жаңа өмір" от 16 апреля 2014 года №17);</w:t>
      </w:r>
    </w:p>
    <w:bookmarkEnd w:id="24"/>
    <w:bookmarkStart w:name="z8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решение Мангистауского районного маслихата от 21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№21/173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приложение решения Мангистауского районного маслихата от 24 июля 2012 года № 5/44 "Об утверждении Правил оказания жилищной помощи малообеспеченным семьям (гражданам)" (зарегистрировано в Реестре государственной регистрации нормативных правовых актов за №2557, опубликовано в газете "Жаңа өмір" от 24 декабря 2014 года №58);</w:t>
      </w:r>
    </w:p>
    <w:bookmarkEnd w:id="25"/>
    <w:bookmarkStart w:name="z8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решение Мангистауского районного маслихата от 3 мая 2017 года </w:t>
      </w:r>
      <w:r>
        <w:rPr>
          <w:rFonts w:ascii="Times New Roman"/>
          <w:b w:val="false"/>
          <w:i w:val="false"/>
          <w:color w:val="000000"/>
          <w:sz w:val="28"/>
        </w:rPr>
        <w:t>№8/102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районного маслихата от 24 июля 2012 года №5/44 "Об утверждении Правил оказания жилищной помощи малообеспеченным семьям (гражданам)" (зарегистрировано в Реестре государственной регистрации нормативных правовых актов за №3361, опубликовано 1 июня 2017 года в эталонном контрольном банке нормативных правовых актов Республики Казахстан).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