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0c9c4" w14:textId="a20c9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Методика оценки деятельности административных государственных служащих корпуса "Б" государственного учреждения "Аппарат акима Тупкараганского района", районных исполнительных органов, финансируемых из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от 27.03.2018 №3547, Акимат Тупкараганского района. Утратило силу постановлением акимата Тупкараганского района Мангистауской области от 5 апреля 2023 года № 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Тупкараганского района Мангистауской области от 05.04.2023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и приказом Председателя Агентства Республики Казахстан по делам государственной службы и противодействию коррупции от 13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№16299) акимат Тупкараганского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Тупкараганского района", районных исполнительных органов, финансируемых из районного бюджета.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Тупкараганского района от 2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акима Тупкараганского района", районных исполнительных органов, финансируемых из районного бюджета" (зарегистрировано в Реестре государственной регистрации нормативных правовых актов за № 3283, опубликовано в Эталонном контрольном банке нормативных правовых актов Республики Казахстан).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Тупкараганского района" (далее – аппарат акима района) (Н.Ибрагимова) обеспечить государственную регистрацию данного постановления его официальное опубликование в Эталонном контрольном банке нормативных правовых актов Республики Казахстан и в средствах массовой информации, размещение на интернет-ресурсе акимата Тупкараганского района.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исполняющего обязанности руководителя аппарата акима района Н.Ибрагимовой.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Асауов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</w:t>
            </w:r>
            <w:r>
              <w:br/>
            </w:r>
          </w:p>
        </w:tc>
      </w:tr>
    </w:tbl>
    <w:bookmarkStart w:name="z10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акима Тупкараганского района", районных исполнительных органов, финансируемых из районного бюджета Глава 1. Общие положения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акима Тупкараганского района", районных исполнительных органов, финансируемых из районного бюджета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государственного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служащих корпуса "Б" не проводится в случаях, если срок его пребывания на конкретной должности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Служащих корпуса "Б"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5(пять) рабочих дней после выхода на работу.</w:t>
      </w:r>
    </w:p>
    <w:bookmarkEnd w:id="17"/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акимата Тупкраганского района Мангистауской области от 08.08.2022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 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(десять)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(двух) рабочих дней после направления на доработку.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КЦИ являются: 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3"/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4"/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государственного служащего либо соглашения служащего корпуса "А".</w:t>
      </w:r>
    </w:p>
    <w:bookmarkEnd w:id="35"/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5(пять).</w:t>
      </w:r>
    </w:p>
    <w:bookmarkEnd w:id="36"/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38"/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39"/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0"/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1"/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bookmarkEnd w:id="42"/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bookmarkEnd w:id="43"/>
    <w:bookmarkStart w:name="z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bookmarkEnd w:id="44"/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"неудовлетворительно";</w:t>
      </w:r>
    </w:p>
    <w:bookmarkEnd w:id="45"/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КЦИ предусматривает полное исполнение предусмотренных индивидуальным планом показателей. </w:t>
      </w:r>
    </w:p>
    <w:bookmarkEnd w:id="46"/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7"/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48"/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49"/>
    <w:bookmarkStart w:name="z5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0"/>
    <w:bookmarkStart w:name="z5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1"/>
    <w:bookmarkStart w:name="z5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Оценочный лист направляется на доработку в случае недостаточности либо недостоверности подтверждающих достижения КЦИ фактов. </w:t>
      </w:r>
    </w:p>
    <w:bookmarkEnd w:id="52"/>
    <w:bookmarkStart w:name="z5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(двух) рабочих дней со дня направления на доработку.</w:t>
      </w:r>
    </w:p>
    <w:bookmarkEnd w:id="53"/>
    <w:bookmarkStart w:name="z5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(двух) рабочих дней выносит его на рассмотрение Комиссии.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Start w:name="z5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5"/>
    <w:bookmarkStart w:name="z5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10 (десяти). </w:t>
      </w:r>
    </w:p>
    <w:bookmarkEnd w:id="56"/>
    <w:bookmarkStart w:name="z5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57"/>
    <w:bookmarkStart w:name="z5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bookmarkEnd w:id="58"/>
    <w:bookmarkStart w:name="z5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59"/>
    <w:bookmarkStart w:name="z6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После подписания непосредственным руководителем оценочного листа служба управления персоналом не позднее 2 (двух) рабочих дней выносит его на рассмотрение Комиссии. 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Start w:name="z6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7 (семь) рабочих дней.</w:t>
      </w:r>
    </w:p>
    <w:bookmarkEnd w:id="61"/>
    <w:bookmarkStart w:name="z6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2"/>
    <w:bookmarkStart w:name="z6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63"/>
    <w:bookmarkStart w:name="z6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4"/>
    <w:bookmarkStart w:name="z6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5"/>
    <w:bookmarkStart w:name="z6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66"/>
    <w:bookmarkStart w:name="z6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67"/>
    <w:bookmarkStart w:name="z6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68"/>
    <w:bookmarkStart w:name="z6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69"/>
    <w:bookmarkStart w:name="z7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0"/>
    <w:bookmarkStart w:name="z7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1"/>
    <w:bookmarkStart w:name="z7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2"/>
    <w:bookmarkStart w:name="z7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3"/>
    <w:bookmarkStart w:name="z7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4"/>
    <w:bookmarkStart w:name="z7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Результаты оценки утверждаются уполномоченным лицом и фиксируются в соответствующем протоколе по форме, согласно приложению 5 к настоящей Методике.</w:t>
      </w:r>
    </w:p>
    <w:bookmarkEnd w:id="75"/>
    <w:bookmarkStart w:name="z7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2 (двух) рабочих дней со дня ее завершения.</w:t>
      </w:r>
    </w:p>
    <w:bookmarkEnd w:id="76"/>
    <w:bookmarkStart w:name="z7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40 настоящей Методики.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в редакции постановления акимата Тупкраганского района Мангистауской области от 08.08.2022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42. Исключен постановлением Тупкраганского районного акимата Мангистауской области от 08.08.2022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10 (десяти)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Тупкараганского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района", районных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  (период, на который составляется индивидуальный план)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политического/ государственного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руководитель________________________________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государственного учреждения "Аппарат акима Тупкараганского района", районных исполнительных органов, финансируемых из районного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  (Ф.И.О., должность оцениваемого лица)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  (оцениваемый период)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</w:t>
      </w:r>
    </w:p>
    <w:bookmarkEnd w:id="90"/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(неудовлетворительно, удовлетворительно, эффективно, превосходно)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3к Методике оценки деятельности административных государственных служащих корпуса "Б" государственного учреждения "Аппарат акима Тупкараганского района", районных исполнительных органов,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  (оцениваемый год)</w:t>
      </w:r>
    </w:p>
    <w:bookmarkEnd w:id="92"/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93"/>
    <w:bookmarkStart w:name="z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служащего:____________________________________________</w:t>
      </w:r>
    </w:p>
    <w:bookmarkEnd w:id="94"/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bookmarkEnd w:id="95"/>
    <w:bookmarkStart w:name="z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96"/>
    <w:bookmarkStart w:name="z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____________________________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4к Методике оценки деятельности административных государственных служащих корпуса "Б" государственного учреждения "Аппарат акима Тупкараганского района", районных исполнительных органов, финансируемых из районного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сформулировать конкретные задачи и поручения, исходя из стратегических целей не создает необходимые условия и не ориентирует коллектив на качественное и своевременное выполнение поставленных задач неэффективно организует работу подразделения, не учитывает приоритеты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 не планирует и не организует работу вверенного коллектива, не содействует в достижении ими запланированных результатов не контролирует деятельность работников в выполнении поставленных задач 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 задания бессистемно готовит некачественные документы работает не оперативно 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компетенции не ориентирует работников на выстраивание эффективного взаимодействия с госорганами и организациями использует потенциал отдельных работников для достижения поставленных задач 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 не вносит предложения по организации эффективной работы подразделения и с обществом не передает опыт и знания коллегам для совместного выполнения работы 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замкнутую позицию в работе, не обращаясь за помощью к более опытным коллегам не взаимодействует с коллегами и представителями разных госорганов и организаций 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четко распределить обязанности в подразделении не информирует о возможных рисках при принятии решений не предлагает альтернативных вариантов принимает непоследовательные и неэффективные решения полагается только на собственный опыт и мнение при принятии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 редко занимается поиском необходимой для принятия решений информации отказывается от обсуждения с коллективом подходов и не учитывает мнения других при принятии решений не анализирует и не прогнозирует возможные риски, или не учитывает данные из различных источников 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 не предлагает альтернативные варианты решения задач либо не учитывает возможные риски 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ставит конкретные задачи, исходя из стратегических целей и приоритетов;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обеспечивает доступность оказываемых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неясные задачи без учета стратегических целей и приоритетов имеет поверхностное представление об инструментах оказания услуг не обеспечивает доступность оказываемых государственных услуг не проводит мониторинг удовлетворенности потребителей и не вырабатывает меры по совершенствованию оказания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 не создаҰт условия для определения уровня удовлетворенности с целью обеспечения обратной связи 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грубое и пренебрежительное отношение к получателю услуг не проявляет интереса к проблемам и вопросам потребителя 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разъясняет коллективу необходимость информирования потребителей об оказываемых услугах выстраивает неэффективную систему информирования потребителей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услугах не доводит информацию до потребителя или делает это пренебрежительно и неприязненно 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неэффективные способы информирования получателей услуг не доводит информацию до потребителя, как в устной, так и в письменной форме, либо делает это неясно 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разрабатывает эффективные меры для своевременного реагирования на изменения;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до коллектива новые приоритеты или доводит их несвоевременно не разрабатывает или разрабатывает неэффективные меры для своевременного реагирования на изменения неэффективно управляет подразделением при внутренних и внешних изменениях и не достигает результатов не анализирует и не вносит руководству предложения по использованию новых подходов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 не анализирует происходящие изменения и не принимает меры по улучшению работы 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 не изучает новые подходы и способы их внедрения теряет самоконтроль в изменившихся условиях 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на личном примере стремление к саморазвитию.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перспективных работников и не инициирует их продвижение не принимает или принимает несистемные меры по развитию работников не передает коллегам накопленный опыт и знания, а также безразличен к уровню их развития не уделяет внимания саморазвитию и не показывает его важность на личном примере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 не развивается сам и не ориентирует подчиненных на их развитие, даже если это необходимо для достижения результата 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 не развивается и безразличен к новой информации и способам ее применения 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признает достижения других, воздерживается от обсуждения личных и профессиональных качеств коллег, порочащих их честь и достоинство;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этических норм и стандартов работниками считает приверженность ценностям госслужбы личным делом каждого не признает достижения других, допускает обсуждение личных и профессиональных качеств коллег, порочащих их честь и достоинство не принимает мер к нарушениям этических норм ведет себя неэтично, проявляя субъективизм, корысть, а также неуважение к чести и достоинству личности 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в коллективе не соблюдение принятых стандартов и норм, запретов и ограничений ставит личные интересы выше интересов коллектива проявляет непринципиальность в работе не создает атмосферу доверия и уважения в коллективе 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поведение, противоречащее этическим нормам и стандартам проявляет халатность при выполнении своей работы 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сдержанно реагирует на критику и в случае ее обоснованности принимает меры по устранению недостатков.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5к Методике оценки деятельности административных государственных служащих корпуса "Б" государственного учреждения "Аппарат акима Тупкараганского района", районных исполнительных органов, финансируемых из районного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 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Start w:name="z10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   (наименование государственного органа)  __________________________________________________________________  (оцениваемый период год)</w:t>
      </w:r>
    </w:p>
    <w:bookmarkEnd w:id="99"/>
    <w:bookmarkStart w:name="z10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Комиссии:_________________________________________________________________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Проверено: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Комиссии: ________________________ Дата: 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инициалы, подпись)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Комиссии: _____________________ Дата: 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инициалы, подпись)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Комиссии: ____________________________ Дата: 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инициалы, подпись)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