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eda1" w14:textId="bcae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Тупкараганского районного маслихата от 29 октября 2015 года № 34/235 "О повышении ставок земельного налога на не используемые земли сельскохозяйственного назначения в Тупкараганском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29 марта 2018 года № 18/157. Зарегистрировано Департаментом юстиции Мангистауской области 13 апреля 2018 года № 3569. Утратило силу решением Тупкараганского районного маслихата Мангистауской области от 26 июня 2020 года № 45/336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26.06.2020 </w:t>
      </w:r>
      <w:r>
        <w:rPr>
          <w:rFonts w:ascii="Times New Roman"/>
          <w:b w:val="false"/>
          <w:i w:val="false"/>
          <w:color w:val="ff0000"/>
          <w:sz w:val="28"/>
        </w:rPr>
        <w:t>№ 45/336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6 апреля 2016 года "О правовых актах" и на основании представления департамента юстиции Мангистауской области от 18 января 2018 года № 10-15-242,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29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34/235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ставок земельного налога на не используемые земли сельскохозяйственного назначения в Тупкараганском районе" (зарегистрировано в Реестре государственной регистрации нормативных правовых актов за № 2874, опубликовано в информационно - правовой системе "Әділет" 27 ноября 2015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со </w:t>
      </w:r>
      <w:r>
        <w:rPr>
          <w:rFonts w:ascii="Times New Roman"/>
          <w:b w:val="false"/>
          <w:i w:val="false"/>
          <w:color w:val="000000"/>
          <w:sz w:val="28"/>
        </w:rPr>
        <w:t>статьей 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Тупкараганский районный маслихат РЕШИЛ:".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К.Озгамбаев).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Б.Қонақбаев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государственных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Тупкараганскому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району Департамента государственных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Мангистауской области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2018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сельского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ветеринарии"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А.Жұмағазиев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2018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земельных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отношений, архитектуры и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градостроительства"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Ж.Кулдашов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2018 года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"Тупкараганский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предпринимательства 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промышленности"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Д.Шалабаева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2018 года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