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d5b7" w14:textId="25cd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Тупкараганскому району на 2018 - 2019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29 марта 2018 года № 18/149. Зарегистрировано Департаментом юстиции Мангистауской области 25 апреля 2018 года № 3582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Тупкараганский районный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Тупкараганскому району на 2018 - 2019 годы.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   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Б.Қонақбаев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сельского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и ветеринарии"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А.Жұмағазиев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марта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18/149</w:t>
            </w:r>
            <w:r>
              <w:br/>
            </w:r>
          </w:p>
        </w:tc>
      </w:tr>
    </w:tbl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 по Тупкараганскому району на 2018 - 2019 годы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План по управлению пастбищами и их использованию по Тупкараганскому району на 2018 - 2019 годы (далее – План) разработан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приказами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за № 11064) и заместителя Премьер-Министра Республики Казахстан -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(зарегистрирован в Реестре государственной регистрации нормативных правовых актов за № 15090).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содержит: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селе, сельском округе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 и сведений о сервитутах для прогона скота.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административно-территориальному делению в Тупкараганском районе имеются 1 город (город Форт-Шевченко), 4 села (Акшукур, Баутино, Кызылозен, Таушык) и 1 сельский округ (сельский округ Сайын Шапагатова).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площадь территории Тупкараганского района - 807699,2 га, из них пастбищные земли - 597348,5 га.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категориям земли: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земли сельскохозяйственного назначения - 585908,7 га;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земли населенных пунктов - 64363,6 га;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земли промышленности, транспорта, связи, обороны и иного несельскохозяйственного назначения - 72646,4 га;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земли особо охраняемых природных территорий, земли оздоровительного, рекреационного и историко-культурного назначения - 3 086 551,6 га;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земли лесного фонда - 0 га;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земли озеленения и строительства дачи - 9,6 га;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земли запаса - 129889,6 га;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земли для негосударственных предприятий и хозяйства - 429878 га.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Тупкараганский район расположен на западной части Мангистауской области. Рельеф земли района в основном плоский, самая высокая точка - Западный Каратау (289 м), а самая низкая - полуостров Бозашы (-26,5 м). Зона землепользования расположена в сухой зоне. На большей части территории растут такие растения как полынь, верблюжья колючка, болотная трава и другие виды растений. Площадь естественной растительности для выпаса скота распространяется по всему району.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Климат Тупкараганского района резко континентальный и засушливый. В зимний период средняя температура района от -8 до -10 С, а летний период от +28 до +30 С. Средний уровень осадка 180-220 мм. Снежный покров долго не держится. В течение года наблюдается ветреная погода. Средняя скорость ветра -8,0 м/с.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Поверхностные воды образуются редко и только из обильных осадков. Для водоснабжения сельского хозяйства района используются подземные воды.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Основной отраслью сельского хозяйства в районе является животноводство, растениеводство и выращивание бахчевых культур. На производственно-экономическое развитие района влияют отечественные и иностранные нефтяные компаний.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настоящее время в районе 6287 голов верблюдов, 2510 голов крупного рогатого скота, 55672 голов мелкого рогатого скота, 9872 голов лошади и 2426 голов птицы.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Данные о численности поголовья сельскохозяйственных животных по Тупкараганскому району: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867"/>
        <w:gridCol w:w="2751"/>
        <w:gridCol w:w="2275"/>
        <w:gridCol w:w="2276"/>
        <w:gridCol w:w="2276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города, сел,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Мелкий рогатый скот (овца, коза)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Крупный рогатый скот (корова)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Лошадь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Верблюд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Кызылозен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Таушык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 Сайын Шапагатова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"Жайлау"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"Таушық ауыл шаруашылығы"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"Қарағантүбек"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</w:tr>
    </w:tbl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районе действует 5 ветеринарных пунктов, 2 места для купания, 1 скотомогильник, 1 пункт для забоя скота и 1 печь инсператор.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ветеринарно - санитарных объектах: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470"/>
        <w:gridCol w:w="1405"/>
        <w:gridCol w:w="1604"/>
        <w:gridCol w:w="1405"/>
        <w:gridCol w:w="1604"/>
        <w:gridCol w:w="1407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Наименова-ние города, сел, сельского округа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Ветеринар-ные пункты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Места для купания скота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Скотомо-гильники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Пункт для забоя скота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Печь инспера-тор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 Форт-Шевченко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Кызылозен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Таушык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 Сайын Шапагатова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Итого: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</w:tr>
    </w:tbl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определения продуктивности пастбищ использовались данные геоботанических исследований. Средняя урожайность пастбищ на сухую массу составляет 1,5 - 2,0 центнер/гектар. Вспомогательные продукты скошенной травы и травы искусственного кошения используются в зимний период.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Определение пастбищного потенциала было основано на данных о его производительности в период пастбищ. Приблизительно были получены следующие нормы кормов для скота (в среднем для одного скота): крупный рогатый скот - 4 кг, мелкий рогатый скот - 2 кг, лошадь и верблюд - 6 кг. Продолжительность пастбищного периода составляет 180-200 дней. Таким образом, можно определить вместительность пастбища, зная пастбищный продукт, необходимость на один день корма для животных, продолжительность пастбищного периода.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Особенности выпаса сельскохозяйственных животных на культурных и аридных пастбищах: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календарный график о выпасе сельскохозяйственных животных и перегона сезонных маршрутов, устанавливающий использование пастбищ, также продолжительность пастбищеоборота;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почва зависит от климатического региона, видов сельскохозяйственных животных, а также от пастбищеоборота;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степной -160-180 дней;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пустынный - 160-180 дней;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крупного рогатого скота молочной породы минимальный, а крупного рогатого скота мясной породы, овец, лошадей, верблюдов максимальный и зависит от глубины и плотности снежного покрова и других факторов.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сервитутах для прогона скота.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Сведения о сервитутах для прогона скота. Скотопрогонная трасса по Тупкараганскому району составляет 350 км.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гектар;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- показатель Цельсия;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миллиметр;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- метр в секунду;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- килограмм;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- километр;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ограниченной ответственностью;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- село;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с.о. - сельский округ;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- город;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- местность.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2018-2019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територий административно-территориальной единицы в разрезе категорий земель, собственников земельных участков и земелепользователей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4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упкараганскому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2018-2019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пастбище-оборотов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2018-2019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2018-2019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обводительным каналам, трубчатым или шахтовым колодцам), составленную согласно норме потребления воды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2018-2019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размешения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2018-2019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Тупкараганскому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2018 - 2019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4"/>
        <w:gridCol w:w="4257"/>
        <w:gridCol w:w="2989"/>
        <w:gridCol w:w="2990"/>
      </w:tblGrid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города, сел,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 выпаса на отдаленных пастбищ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 возврата с отдаленных пастбищ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Кызылозен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Таушык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 Сайын Шапагатова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Тупкараганскому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2018 - 2019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численности поголовья сельскохозяйственных животных с указанием их владельцев-пастбищ пользователей, физических и (или)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5"/>
        <w:gridCol w:w="5377"/>
        <w:gridCol w:w="1372"/>
        <w:gridCol w:w="1546"/>
      </w:tblGrid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крестьянского хозяйства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Юридическое лицо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"Дана" Абдуллаев Колганат Алиевич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"Аташ" Абдуллаев Гулшат Каржауовна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"Абу" Абуов Абат Балуаниязович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"Түбіжік" Азмаганбетов Мурат Изтурович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"Нұрбол" Аминов Нурлан Мендибаевич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"Батырқожа" Аралов Жылкыбек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"Саламат" Балтабай Съезд Қартбайұлы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"Бейсен" Бейсенов Балтабек Сейшович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"Алтынғали" Боранбаев Алтынгали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"Адэль" Буженов Кайрбек Айдашевич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"Көкбұлақ" Дюсеев Танбай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"Дастан" Есқалиев Жанылсын Муханбеденовна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"Айбек" Жангужакв Туменбай Аралбаевич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"Аман" Избасаров Сайын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"Шыңғыс" Измаганбетов Абухан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"Ақбозат" Жангужаев Туменбай Аралбаевич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"Куатбаевич А." Куатбаев Асхат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"Мереке" Муратов Мереке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"Тіней" Набиев Батырхан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"Жарас" Сагындықов Қайрат Турарбекович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"Мейірбике" Сагымбаев Маржанкул Турарбековна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"Теңелбай" Сагындықов Маржанкул Турарбековна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"Бекжан" Сатиманов Коля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Сисембаев Бекболат Жолжанович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"Медет" Таласбаева Ақсырға Абаевна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"Ғалым" Танбай Ғалым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"Мұрат" Тойшыманова Асия Кенишбаевна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"Жеделбай" Туркпенбаев Жеделбай Шукирович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"Мәди" Шамбилов Абайдулла Саясиевич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"Әулет" Шарипов Айтбай Тулеушович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"Алтынай" Юсупова Алтынай Пышакпаевна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"Амандық" Қартбаев Амандық Жанқожаұлы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"Қонақбаев" Қонақбаев Бүркітбай Ақтанұлы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"АСКО" Құмар Асхат Камерұлы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"Әсем" Амантайқызы Әсем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"Ерболсын" Бердиев Үдерхан Жанабаевич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"Бердиев" Бердиев Үмирхан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"Алтынгали" Борамбаев Алтынгали Сагымбаевич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"Боранбаев" Боранбаев Сағымбай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"ҚХ Еркебұлан" Далиев Демеген Балмұқанов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"Еркін" Елеусинов Ерік Балмұқанұлы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Естурлиев Есбол Ұзакбаевич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"Әсем-Алмас" Естурлиев Узақбай Тунгатарулы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Жаржанов Аманғали Қуанғалиұлы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"Жолдыбаев" Жолдыбаев Косай Куанович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"Адай" Калыбаев Адай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"Адай" Калыбаев Адай Сейлибаевич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"Суат" Кетебаев Амангали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Қожабеков Кикбай Каирович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"Қайрат" Қожабеков Мұхамбеткарим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"ШҚ Бөлер" Кубелекова Меруерт Ногаевна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"Данияр" Кукеев Сабыргали Избергенович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Қонқақов Жексембек Утеулиевич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"Муратов Мереке" Муратов Мереке Аркалыкович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"Тіней" Набиев Батырхан Қайнарбаевич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Набиев Онайбай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"Шалабай" Нурлаев Мейрамгул Издибаевич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"Тамшалы" Реукенов Амангали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"Ынтымақ" Сарбасов Ерлан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Куатбай Асхат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Сәндібекулы Манарбек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"Тыныштық" Тілемісұлы Тыныштық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"Рахим" Тулешов Рахим Муратбаевич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"ШҚ Тулемаганбетов" Тулемаганбетов Серик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"Бөкен" Утебаев Қосай Утелгенович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"Кулсай" Утелов Бауыржан Аралбаевич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"Чалак" Чалак Бехзад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Шанышбаев Абзал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"ШҚ Нурай" Кансултанов Нурболсын Сайлаубаевич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"Нәби" Бисенбеков Қойлыбай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"Джакиева" Джакиева Баян-сулу Сансызбаевна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"Бота" Саулеева Гулсим Сырымовна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"Сонабаев" Сонабаев Кайыргали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"Әйгерім" Алпысбаев Бердіғали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"Мамытай" Ұзакбаев Абуғали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"Қощы" Асауов Қощы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Ершора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бас" Елубай Аманқос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"Жолмағанбет" Жолмағанбет Сайын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Жұмажанов Нұрсұлтан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"Ғабит" Иібаева Рыскул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"Қаратоқай" Қадыов Алтынғали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"Тәкіш" Құлбасов Тәкіш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"Алпан" Құрманқұлов Сәрсенбай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Кушербаев Багдаулет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Лашенов Ілияс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Нұржауұлы Иса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Саудабаев Сұлтан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Тілеп Қазбек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"Жақсыбек" Тілеумағанбетов Азан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Тұрланов Балтабай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"Қуаныш" Умирзаков Орынбасар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Усербаев Сабит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Қауынбай Наурызғали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"Парасат" Берикбай Қуантур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"Қалнияз" Жанкулов Калнияз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"Нур-Ай" Ерниязов Досай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"Ер-Куз" Романова Кулнар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"Жаналы" Есетов Болатбай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"Туркменбай" Бельбаев Туркменбай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"А.Шегемов" Шегемов Абдирахым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"Актау-2" Нысанов Актаубай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"Ерлан" Қосжанов Қыдырхан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"Соркөл" Альпишов Тастемир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"Құралбек" Лесбаев Думабек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"Әсет" Мадияр Балтабай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"С.Мадияров" Мадияров Сулеймен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"Балғабай" Дюсеева Бакыт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"Қаражалшы" Иса Жанболат Айжарықұлы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"Бегей" Бүркитбаев Қасым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"Байболат" Изтурова Тажихан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Мадиев Қадыргали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"Ажар" Мадиев Султанмурат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"Сарман" Сарман Жалғасбек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Алиев Мендибай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Алиев Керим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Б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 Әліби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Избасаров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Тастемирова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таң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Иса-Қожаназар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Тупкараганскому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2018 - 2019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количестве гуртов, отар, табунов, сформированных по видом и по половозрастным группам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2299"/>
        <w:gridCol w:w="2178"/>
        <w:gridCol w:w="1272"/>
        <w:gridCol w:w="2350"/>
        <w:gridCol w:w="2179"/>
        <w:gridCol w:w="908"/>
      </w:tblGrid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города, сел,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табунов, отаров, стада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Крупный рогатый скот (табун)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Молодняк крупного рогатого скота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Лошади (гурт)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Мелкий рогатый скот  (отар)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Приме-чание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 Форт-Шевченко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Кызылозен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Таушык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Сайын Шапагатова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Тупкараганскому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2018 - 2019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сформировании отдаленных пастбищах для выпаса поголовья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1229"/>
        <w:gridCol w:w="2483"/>
        <w:gridCol w:w="1061"/>
        <w:gridCol w:w="1995"/>
        <w:gridCol w:w="1595"/>
        <w:gridCol w:w="1950"/>
        <w:gridCol w:w="1506"/>
      </w:tblGrid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Наимено-вание города, сел,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населен-ных пунктов (га)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нужд населе-ния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Числен-ность поголо-вья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пастби-ща на одно поголо-вье (га)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пастбища на одно поголо-вье по нормати-ву (га)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Допол-нительно требую-щееся пастби-ще  (га)</w:t>
            </w:r>
          </w:p>
        </w:tc>
      </w:tr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21974,90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скот-310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рогатыйскот -7911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- 275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- 742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5382,61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-391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рогатыйскот -6675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- 890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- 1667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1092,85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-267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рогатыйскот -6977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- 93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- 981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Кызылозен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8255,46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-448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рогатыйскот -10757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- 599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- 1945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Таушык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9354,47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-706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рогатыйскот -14988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- 2557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- 3281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Сайын Шапагатова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3748,86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-190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рогатыйскот -2715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- 234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- 629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"Таушық ауыл шаруа-шылығы" 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456765,84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рогатыйскот -771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1850,4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- 1639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- 293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"Жайлау" 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13830,64 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рогатыйскот -2252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5404,8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-41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"Қараған-түбек" 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192,192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рогатыйскот -198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рогатыйскот -2626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-293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