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9d18" w14:textId="f599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села Сайын Шапагатов от 30 июня 2011 года № 43 "О наименовании улицы по селу Сайын Шапагатова"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Сайын Шапагатов Тупкараганского района Мангистауской области от 17 апреля 2018 года № 117. Зарегистрировано Департаментом юстиции Мангистауской области 5 мая 2018 года № 3595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правовых актах" </w:t>
      </w:r>
      <w:r>
        <w:rPr>
          <w:rFonts w:ascii="Times New Roman"/>
          <w:b w:val="false"/>
          <w:i w:val="false"/>
          <w:color w:val="000000"/>
          <w:sz w:val="28"/>
        </w:rPr>
        <w:t>и с учетом мнения населения сельского округа Сайын Шапагатов, аким сельского округа Сайын Шапагатов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села Сайын Шапагатов от 30 июня 2011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43 </w:t>
      </w:r>
      <w:r>
        <w:rPr>
          <w:rFonts w:ascii="Times New Roman"/>
          <w:b w:val="false"/>
          <w:i w:val="false"/>
          <w:color w:val="000000"/>
          <w:sz w:val="28"/>
        </w:rPr>
        <w:t>"О наименовании улицы по селу Сайын Шапагатова" (зарегистрировано в реестре государственной регистрации нормативных правовых актов за № 11-6-136, опубликовано в газете "Ақкетік арайы" от 20 апреля 2012 года № 24)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наименовании улицы по сельскому округу Сайын Шапагатов";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Улице сельского округа Сайын Шапагатов присвоить имя Карайшыкова Бердихана – (1 - 2, 3 - 4, 5 - 6, 7 - 8, 9 - 10, 11 - 12, 13 - 14, 15 - 16, 17 - 18, 19 - 20, 21 - 22, 23 - 24, 25 - 26, 27 - 28, 29 - 30, 31 - 32, 33 - 34, 35 - 36, 37 - 38, 39 - 40, 41 - 42, 43 - 44, 45 - 46, 47 - 48 земельные участки сельского округа Сайын Шапагатов).".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государственного учреждения "Аппарат акима сельского округа Сайын Шапагатов" (Е.Жанибек)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Сайын Шапагатов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Нуржаубай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