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abdd" w14:textId="d89a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17 марта 2017 года № 10/85 "Об утверждении проекта (схемы) зонирования земель, поправочных коэффициентов к базовым ставкам платы за земельные участки и земельного налога по сельскому округу Сайына Шапагатова"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18 мая 2018 года № 20/172. Зарегистрировано Департаментом юстиции Мангистауской области 12 июня 2018 года № 3636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представления департамента юстиции Мангистауской области от 18 января 2018 года № 10-15-242,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10/85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проекта (схемы) зонирования земель, поправочных коэффициентов к базовым ставкам платы за земельные участки и земельного налога по сельскому округу Сайына Шапагатова" (зарегистрировано в Реестре государственной регистрации нормативных правовых актов за № 3338, опубликовано в Эталонном контрольном банке нормативных правовых актов Республики Казахстан от 26 апреля 2017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Тупкараганскому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 области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Сайына Шапагатова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Нұржаубай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градостроительства"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