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39867" w14:textId="04398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Тупкараганского районного маслихата от 30 декабря 2017 года № 16/133 "О бюджете города районного значения, сел, сельского округа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5 июня 2018 года № 21/182. Зарегистрировано Департаментом юстиции Мангистауской области 25 июня 2018 года № 3666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Тупкараганского районного маслихата от 24 мая 2018 года </w:t>
      </w:r>
      <w:r>
        <w:rPr>
          <w:rFonts w:ascii="Times New Roman"/>
          <w:b w:val="false"/>
          <w:i w:val="false"/>
          <w:color w:val="000000"/>
          <w:sz w:val="28"/>
        </w:rPr>
        <w:t>№ 20/179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Тупкараганского районного маслихата от 27 декабря 2017 года № 15/131 "О районном бюджете на 2018 - 2020 годы" (зарегистрировано в Реестре государственной регистрации нормативных правовых актов за № 3628), Тупкараганский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Тупкараганского районного маслихата от 30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16/133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районного значения, сел, сельского округа на 2018 - 2020 годы" (зарегистрировано в Реестре государственной регистрации нормативных правовых актов за № 3519, опубликовано в Эталонном контрольном банке нормативных правовых актов Республики Казахстан от 2 февраля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районного значения, сел, сельского округа на 2018 - 2020 годы согласно приложениям 1, 2, 3, 4, 5, 6, 7, 8, 9, 10, 11, 12, 13, 14 и 15 соответственно, в том числе на 2018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1 371 838,3 тысяч тенге, в том числе: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137 890,0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3 891,0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1 230 057,3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1 371 838,3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Выделить из районного бюджета в бюджет города районного значения, сел, сельского округа на 2018 год бюджетную субвенцию в сумме 1 230 057,3 тысяч тенге.".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Тупкараганского районного маслихата"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Тупкараганского районного маслихата по вопросам бюджета (председатель комиссии К.Озгамбаев).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А.Берішбаева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Исполняющая обязанности 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руководителя государственного 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"Тупкараганский 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отдел экономики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финансов"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А.Исатаева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июня 2018 года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Тупкараганского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№ 21/182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Тупкараганского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№ 16/133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2017 года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Акшукур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550"/>
        <w:gridCol w:w="321"/>
        <w:gridCol w:w="1244"/>
        <w:gridCol w:w="6"/>
        <w:gridCol w:w="1572"/>
        <w:gridCol w:w="1798"/>
        <w:gridCol w:w="1851"/>
        <w:gridCol w:w="3810"/>
      </w:tblGrid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444 494,0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38 387,0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16 309,0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16 309,0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22 078,0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21 225,0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405 334,0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405 334,0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405 334,0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Адми-нистратор бюджет-ных про-грамм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444 494,0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Акшукур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села Акшукур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Акшукур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Акшукур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Акшукур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Акшукур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Акшукур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Тупкараганского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№ 21/182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Тупкараганского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№ 16/133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2017 года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Баутино на 2018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580"/>
        <w:gridCol w:w="339"/>
        <w:gridCol w:w="1310"/>
        <w:gridCol w:w="6"/>
        <w:gridCol w:w="1656"/>
        <w:gridCol w:w="1571"/>
        <w:gridCol w:w="1617"/>
        <w:gridCol w:w="4012"/>
      </w:tblGrid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191 184,0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16 592,0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10 763,0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10 763,0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5 829,0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5 307,0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174 164,0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174 164,0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Адми-нистратор бюджет-ных про-грамм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191 184,0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Баутино 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села Баутино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Баутино 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Баутино 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Баутино 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Баутино 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Тупкараганского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№ 21/182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Тупкараганского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№ 16/133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2017 года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Таушык на 2018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580"/>
        <w:gridCol w:w="339"/>
        <w:gridCol w:w="1310"/>
        <w:gridCol w:w="6"/>
        <w:gridCol w:w="1656"/>
        <w:gridCol w:w="1571"/>
        <w:gridCol w:w="1617"/>
        <w:gridCol w:w="4012"/>
      </w:tblGrid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160 303,0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16 398,0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10 763,0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10 763,0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5 635,0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5 307,0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143 534,0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143 534,0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Адми-нистратор бюджет-ных про-грамм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160 303,0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Таушык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села Таушык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Таушык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Таушык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Таушык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Таушык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Тупкараганского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№ 21/182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Тупкараганского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№ 16/133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2017 года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Сайын Шапагатова на 2018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580"/>
        <w:gridCol w:w="339"/>
        <w:gridCol w:w="1310"/>
        <w:gridCol w:w="6"/>
        <w:gridCol w:w="1656"/>
        <w:gridCol w:w="1571"/>
        <w:gridCol w:w="1617"/>
        <w:gridCol w:w="4012"/>
      </w:tblGrid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253 332,0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21 900,0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10 763,0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10 763,0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11 137,0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10 613,0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230 946,0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230 946,0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230 946,0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Адми-нистратор бюджет-ных про-грамм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253 332,0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Сайын Шапагатова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сельского округа Сайын Шапагатова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Сайын Шапагатова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Сайын Шапагатова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Сайын Шапагатова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Сайын Шапагатова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Тупкараганского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№ 21/182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Тупкараганского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№ 16/133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2017 года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Форт-Шевченко на 2018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580"/>
        <w:gridCol w:w="339"/>
        <w:gridCol w:w="1310"/>
        <w:gridCol w:w="6"/>
        <w:gridCol w:w="1656"/>
        <w:gridCol w:w="1571"/>
        <w:gridCol w:w="1617"/>
        <w:gridCol w:w="4012"/>
      </w:tblGrid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322 525,3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44 613,0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32 947,0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32 947,0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11 666,0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10 613,0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276 079,3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276 079,3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Адми-нистратор бюджет-ных про-грамм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322 525,3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Форт-Шевченко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Форт-Шевченко 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Форт-Шевченко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Форт-Шевченко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87 872,3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Форт-Шевченко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87 872,3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