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ea05" w14:textId="05fe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мест размещения нестационарных торговых объектов на территории Тупкараганского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29 июня 2018 года № 100. Зарегистрировано Департаментом юстиции Мангистауской области 13 июля 2018 года № 3685. Утратило силу постановлением акимата Тупкараганского района Мангистауской области от 14 декабря 2020 года № 288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"О 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приказами исполняющего обязанности Министра национальной экономики Республики Казахстан от 27 марта 2015 года № 264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внутренней торговли"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11148), Министра здравоохранения Республики Казахстан от 31 мая 2017 года № 358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санитарных правил "Санитарно эпидемиологические требования к объектам оптовой и  розничной торговли пищевой продукцией"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актах за № 15689), акимат Тупкараганского района 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на территории Тупкараганского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Тупкараганского района от 12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Тупкараганского района" (зарегистрировано в Реестре государственной регистрации нормативных правовых актов за № 3148, опубликовано в информационно-правовой системе "Әділет" от 15 сентября 2016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"Тупкараганский районный отдел предпринимательства и промышленности" (Д.Шалабаева)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Алтынгалиеву Т.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Тупкараганского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"Тупкараганское районное управление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 Департамента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 Мангистауской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охраны общественного здоровья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здровоохранения Республики Казахстан"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Шаров Асылбек Хамзеевич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06 2018 года.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по чрезвычайным ситуациям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Департамента по чрезвычайным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ситуациям Мангистауской области Комитета по чрезвычайным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ситуациям Министерства внутренних дел Республики Казахстан "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Альджанов Нуркожа Кожабергенович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06 2018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внутренних дел Тупкараганского района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области"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Тәңірбергенов Ғабиден Батырұлы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"29" 06 2018 года.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земельных отношений, архитектуры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градостроительства"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Кулдашов Жанибек Едигеевич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06 2018 года.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 и промышленности"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Шалабаева Дарига Бакытовна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06 2018 года.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 жилищно-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 пассажирского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дорог"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Жантуаров Дидарбек Басенович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06 2018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от "29" июня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Тупкараганского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3"/>
        <w:gridCol w:w="1443"/>
        <w:gridCol w:w="1129"/>
        <w:gridCol w:w="2555"/>
      </w:tblGrid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Местонахождение торговых мест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 торговых мест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торговых мест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Площадь торговых мест (квадратный 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Форт-Шевченко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центрального базара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метров от автодороги напротив магазина "Қарлығаш"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село Баутино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метров от автодороги с правой стороны магазина "Тілек"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от автодороги с правой стороны магазина "Толғанай"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метра от автодороги с левой стороны гостиницы "Терминал"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населенный пункт Аташ села Баутино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метра от автодороги с левой стороны магазина "Бердіқожа"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метра от автодороги с правой стороны магазина "Іңкәр"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от автодороги с правой стороны дома № 8 улицы Баялы Аксамбаева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от автодороги с правой стороны от детской игровой площадки по улице Амангелди Иманова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 от автодороги с левой стороны магазина "Каспий"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село Кызылозен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километров от города Форт-Шевченко по автотрассе Актау-Форт-Шевченко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метра от автодороги с западной стороны магазина "Ақтаукоопсауда"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село Акшукур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метров с правой стороны газозаправочной станции "Тана"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метров от автотрассы Актау-Форт-Шевченко напротив остановки "Қыдырша"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метров с левой стороны швейного цеха перед магазином "Мерей"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метра с левой стороны мини маркета "Кенже"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метров от дома № 20 улицы Алкуата Кожабергенова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с правой стороны магазина "Жеменей"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метров напротив № 488 земельного участка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сельский округ Сайын Шапагатов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от автодороги внутри сельского округа Сайын Шапагатов, на перекрестке улицы Бисембай Мейрова и Найзабек Есетова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село Таушык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метров от автодороги по улице Тумена Балтабасулы перед цехом товарищества с ограниченной ответственностью "Таушық ауыл шаруашылығы"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