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5fca" w14:textId="f765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Тупкараганского района от 10 августа 2009 года №306 и решение Тупкараганского районного маслихата от 11 сентября 2009 года № 21/138 "О присвоении наименования новым появившимся улицам города Форт-Шевченко"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Тупкараганского районного маслихата Мангистауской области от 20 июля 2018 года № 22/191 и постановление Тупкараганского районного акимата Мангистауской области от 20 июля 2018 года № 113. Зарегистрировано Департаментом юстиции Мангистауской области 1 августа 2018 года № 3696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Тупкараганского района ПОСТАНОВЛЯЕТ и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совместное постановление акимата Тупкараганского района от 10 августа 2009 года № 306 и решение Тупкараганского районного маслихата от 11 сентября 2009 года № 21/138 "О присвоении наименования новым появившимся улицам города Форт-Шевченко" (зарегистрировано в Реестре государственной регистрации нормативных правовых актов за № 48288)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данного совместного постановления и решения изложить в новой редакции следующего содержания: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5-1) статьи 12 Закона Республики Казахстан от 8 декабря 1993 года "Об административно-территориальном устройстве Республики Казахстан", с учетом мнения населения города Форт-Шевченко и на основании заключений Тупкараганской районной ономастической комиссии от 2 мая 2007 года, 11 октября 2007 года, 19 июня 2008 года, акимат Тупкараганского района ПОСТАНОВЛЯЕТ и Тупкараганский районный маслихат РЕШИЛ:".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данного совместного постановления и решения изложить в новой редакции следующего содержания: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опубликования.".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обеспечить государственную регистрацию настоящего совместного постановления и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Л.Ашикбаева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"Тупкараганский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внутренней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политики и развития языков"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А.Ордабаева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июля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города Форт-Шевченко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М.Дощанов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июля 2018 года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