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eb24" w14:textId="55ce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Тупкараганского района от 2 марта 2015 года № 43 и решение Тупкараганского районного маслихата от 2 марта 2015 года № 28/194 "Об установлении границ села Акшукур Тупкараганского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Тупкараганского районного маслихата Мангистауской области от 20 июля 2018 года № 22/192 и постановление Тупкараганского районного акимата Мангистауской области от 20 июля 2018 года № 114. Зарегистрировано Департаментом юстиции Мангистауской области 1 августа 2018 года № 3697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на основании представления департамента юстиции Мангистауской области от 16 мая 2018 года № 10-09-1627, акимат Тупкараганского района ПОСТАНОВЛЯЕТ и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постановление акимата Тупкараганского района от 2 марта 2015 года № 43 и решение Тупкараганского районного маслихата от 2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28/194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границ села Акшукур Тупкараганского района" (зарегистрировано в Реестре государственной регистрации нормативных правовых актов за № 2672, опубликовано в информационно - правовой системе "Әділет" 24 апреля 2015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чертеже села Акшукур Тупкараганского района согласно приложению словосочетания "Сайын Шапағатов селолық округі" и "Ақшұқыр селосы" соответственно заменить словосочетаниями "сельский округ Сайына Шапагатова" и "село Акшукур".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обеспечить государственную регистрацию настоящего совместного постановления и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Л.Ашикбаева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Акшукур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А.Нугманов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июля 2018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"Тупкараганский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земельных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отношений, архитектуры и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градостроительства"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Ж.Тұрмұқанбетов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июля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"Тупкараганский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строительства"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Е.Жанбырбаев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июля 2018 года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