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a67f" w14:textId="ad3a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сельского округа Сайын Шапагатов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Сайын Шапагатов Тупкраганского района Мангистауской области от 23 июля 2018 года № 229. Зарегистрировано Департаментом юстиции Мангистауской области 28 августа 2018 года № 3703.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Мангистауской областной ономастической комиссии от 20 марта 2018 года и с учетом мнения населения сельского округа Сайын Шапагатов,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решением акима сельского округа Сайын Шапагатов Тупкараганского района Мангистауской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Бозжигитов Бакыт безымянной улице (все земельные участки ІІІ квартала) сельского округа Сайын Шапагатов.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государственного учреждения "Аппарат акима сельского округа Сайын Шапагатов" (Е.Жанибек)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Нуржаубай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