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757b" w14:textId="96c7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11 декабря 2013 года № 17/111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12 декабря 2018 года № 25/208. Зарегистрировано Департаментом юстиции Мангистауской области 14 декабря 2018 года № 3753. Утратило силу решением Тупкараганского районного маслихата Мангистауской области от 10 декабря 2020 года № 50/369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информационного письма департамента юстиции Мангистауской области от 13 сентября 2018 года №10-11-2856, Тупкараганский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17/111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2330, опубликовано в информационно - правовой системе "Әділет" 15 января 2014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организация – отдел Тупкараганского района филиала некоммерческого акционерного общества "Государственная корпорация "Правительство для граждан" по Мангистауской области;".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Беришбаева А.).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К.Озгамбаев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