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e04b" w14:textId="214e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30 декабря 2017 года №16/133 "О бюджете города районного значения, сел,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21 декабря 2018 года № 26/215. Зарегистрировано Департаментом юстиции Мангистауской области 25 декабря 2018 года № 3755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№25/207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Тупкараганского районного маслихата от 27 декабря 2017 года № 15/131 "О районном бюджете на 2018 - 2020 годы" (зарегистрировано в Реестре государственной регистрации нормативных правовых актов за №3732),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30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№16/133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2018-2020 годы" (зарегистрировано в Реестре государственной регистрации нормативных правовых актов за №3519, опубликовано в Эталонном контрольном банке нормативных правовых актов Республики Казахстан от 2 февраля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сел, сельского округа на 2018 - 2020 годы согласно приложениям 1, 2, 3, 4, 5, 6, 7, 8, 9, 10, 11, 12, 13, 14 и 15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1 359 015,6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130 633,9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11 147,1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1 217 234,6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1 359 015,6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бюджеты города районного значения, сел, сельского округа на 2018 год выделена субвенция в сумме 1 217 234,6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Э.Кельбетова)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М.Шырақбай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26/215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16/133 от 30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17"/>
        <w:gridCol w:w="1272"/>
        <w:gridCol w:w="503"/>
        <w:gridCol w:w="1235"/>
        <w:gridCol w:w="1634"/>
        <w:gridCol w:w="2860"/>
        <w:gridCol w:w="124"/>
        <w:gridCol w:w="3114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425 571,1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35 819,8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19 510,8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386 411,1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386 411,1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 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425 571,1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26/215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16/133 от 30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191 271,4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4 248,7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191 271,4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26/215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16/133 от 30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153 732,0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26/215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16/133 от 30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255 292,0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255 292,0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26/215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16/133 от 30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333 149,1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9 734,4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286 703,1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286 703,1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333 149,1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