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143c" w14:textId="06b1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наименования безмянных улиц села Акшукур</w:t>
      </w:r>
    </w:p>
    <w:p>
      <w:pPr>
        <w:spacing w:after="0"/>
        <w:ind w:left="0"/>
        <w:jc w:val="both"/>
      </w:pPr>
      <w:r>
        <w:rPr>
          <w:rFonts w:ascii="Times New Roman"/>
          <w:b w:val="false"/>
          <w:i w:val="false"/>
          <w:color w:val="000000"/>
          <w:sz w:val="28"/>
        </w:rPr>
        <w:t>Решение акима села Акшукур Тупкараганского района Мангистауской области от 13 августа 2018 года № 223. Зарегистрировано Департаментом юстиции Мангистауской области 5 сентября 2018 года № 3705.</w:t>
      </w:r>
    </w:p>
    <w:p>
      <w:pPr>
        <w:spacing w:after="0"/>
        <w:ind w:left="0"/>
        <w:jc w:val="both"/>
      </w:pPr>
      <w:bookmarkStart w:name="z0" w:id="0"/>
      <w:r>
        <w:rPr>
          <w:rFonts w:ascii="Times New Roman"/>
          <w:b w:val="false"/>
          <w:i w:val="false"/>
          <w:color w:val="000000"/>
          <w:sz w:val="28"/>
        </w:rPr>
        <w:t xml:space="preserve">
      В соответствии с подпунктом 4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на основании заключения Мангистауской областной ономастической комиссии от 20 марта 2018 года и с учетом мнения населения села Акшукур, аким села Акшукур РЕШИЛ:</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Присвоить наименование безымянным улицам 3 квартала села Акшукур: </w:t>
      </w:r>
    </w:p>
    <w:bookmarkEnd w:id="1"/>
    <w:p>
      <w:pPr>
        <w:spacing w:after="0"/>
        <w:ind w:left="0"/>
        <w:jc w:val="both"/>
      </w:pPr>
      <w:r>
        <w:rPr>
          <w:rFonts w:ascii="Times New Roman"/>
          <w:b w:val="false"/>
          <w:i w:val="false"/>
          <w:color w:val="000000"/>
          <w:sz w:val="28"/>
        </w:rPr>
        <w:t>
      1) наименование "Аманов Есболай" на участки 16, 17, 18, 25, 26, 27, 34, 35, 36, 43, 44, 45, 52, 53, 54, 61, 62, 68, 69, 75, 76, 82, 83, 89, 90, 91, 98, 99, 100, 101, 102, 103, 104, 105, 106, 107, 108, 109, 110, 111, 112;</w:t>
      </w:r>
    </w:p>
    <w:p>
      <w:pPr>
        <w:spacing w:after="0"/>
        <w:ind w:left="0"/>
        <w:jc w:val="both"/>
      </w:pPr>
      <w:r>
        <w:rPr>
          <w:rFonts w:ascii="Times New Roman"/>
          <w:b w:val="false"/>
          <w:i w:val="false"/>
          <w:color w:val="000000"/>
          <w:sz w:val="28"/>
        </w:rPr>
        <w:t>
      2) наименование "Шакратов Ысқақ" на участки 19, 20, 21, 22, 28, 29, 30, 31, 37, 38, 39, 40, 46, 47, 48, 49, 55, 56, 57, 58, 63, 64, 65, 70, 71, 72, 77, 78, 79, 84, 85, 86, 92, 93, 94, 95;</w:t>
      </w:r>
    </w:p>
    <w:p>
      <w:pPr>
        <w:spacing w:after="0"/>
        <w:ind w:left="0"/>
        <w:jc w:val="both"/>
      </w:pPr>
      <w:r>
        <w:rPr>
          <w:rFonts w:ascii="Times New Roman"/>
          <w:b w:val="false"/>
          <w:i w:val="false"/>
          <w:color w:val="000000"/>
          <w:sz w:val="28"/>
        </w:rPr>
        <w:t>
      3) наименование "Есбосынов Батырқожа" на участки 23, 24, 119, 32, 33, 120, 41, 42, 121, 50, 51, 122, 59, 60, 123, 66, 67, 124, 73, 74, 125, 80, 81, 126, 87, 88, 127, 96, 97, 128.</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акима села Акшукур Тупкараганского района Мангистауской области от 18.11.2019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Главному специалисту государственного учреждения "Аппарат акима села Акшукур" (Кабаев Б.) обеспечить государственную регистрацию данного решения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2"/>
    <w:bookmarkStart w:name="z6"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7"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села Акшукур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Нугманов 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