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4c1d" w14:textId="35b4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Мунайлинского районного маслихата от 25 марта 2016 года № 1/5 "Об утверждении регламента Мунайлинского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января 2018 года № 18/235. Зарегистрировано Департаментом юстиции Мангистауской области 25 января 2018 года № 3523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В соответствии с законом Республики Казахстан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Мунайлинский районный маслихат 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решение Мунайлинского районного маслихата от 25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№1/5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Мунайлинского районного маслихата" (зарегистрировано в Реестре государственной регистрации нормативных правовых актов за №3043, опубликовано в информационно-правовой системе "Әділет" от 13 мая 2016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