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67d4" w14:textId="44b6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сел, сельских округов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 января 2018 года № 18/233. Зарегистрировано Департаментом юстиции Мангистауской области 25 января 2018 года № 3525.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№17/220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№3508),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сел, сельских округов на 2018 год согласно приложениям 1, 2, 3, 4, 5, 6 и 7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2 915 518,3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138 410,7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20 655,0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2 756 452,6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2 915 518,3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сел, сельских округов на 2018 год из районного бюджета в бюджеты сел, сельских округов предусмотрены субвенции и текущие целевые трансферты в сумме 2 756 452,6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cельский округ Атамекен – 397 243,0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cельский округ Баскудык - 502 719,0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cельский округ Батыр – 335 233,0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cело Баянды – 206 052,0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cельский округ Даулет – 234 961,0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cельский округ Кызылтобе – 409 817,6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cело Мангистау – 670 427,0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Предоставить право: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3.1. Социальная помощь в размере 12 100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за счет бюджетных средств.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Гражданским служащим здравоохранения, социального обеспечения, образования, культуры, спорта и ветеринарии, работающим в сельской местности, за счет бюджетных средств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бюджетную комиссию района (председатель комисии Б.Сулейменов).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действия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Ш. Сұңғат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января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704"/>
        <w:gridCol w:w="1704"/>
        <w:gridCol w:w="3506"/>
        <w:gridCol w:w="4128"/>
        <w:gridCol w:w="4"/>
      </w:tblGrid>
      <w:tr>
        <w:trPr/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429 750,4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28 643,4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397 243,0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397 243,0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397 243,0</w:t>
            </w:r>
          </w:p>
        </w:tc>
      </w:tr>
      <w:tr>
        <w:trPr>
          <w:trHeight w:val="3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429 750,4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51 214,9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51 214,9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50 477,9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294 719,7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294 719,7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294 719,7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83 705,8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83 705,8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47 795,7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13 926,1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3508"/>
        <w:gridCol w:w="4127"/>
      </w:tblGrid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525 735,6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502 719,0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502 719,0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502 719,0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525 735,6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407 054,6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407 054,6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286 799,6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339 277,5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335 233,0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335 233,0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335 233,0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339 277,5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39 061,5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222 654,0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206 052,0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206 052,0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206 052,0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222 654,0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33 317 ,4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32 271,8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131 548,6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131 548,6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131 548,6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0"/>
        <w:gridCol w:w="1680"/>
        <w:gridCol w:w="3457"/>
        <w:gridCol w:w="4070"/>
        <w:gridCol w:w="176"/>
      </w:tblGrid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247 960,9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234 961,0</w:t>
            </w:r>
          </w:p>
        </w:tc>
      </w:tr>
      <w:tr>
        <w:trPr/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247 960,9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3508"/>
        <w:gridCol w:w="4127"/>
      </w:tblGrid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443 784,7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409 817,6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409 817,6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409 817,6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443 784,7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230 133,3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230 133,3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224 478,3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68 266,4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68 266,4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67 847,4 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Мунайлинского районного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33/357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3508"/>
        <w:gridCol w:w="4127"/>
      </w:tblGrid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706 355,2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670 427,0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670 427,0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670 427,0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706 355,2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53 832,1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53 832,1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146 382,1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146 382,1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397 836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31 168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11 743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11 743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19 425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365 770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365 770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365 770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397 836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31 356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31 356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31 356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272 031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272 031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272 031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93 949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93 949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36 905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39 896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17 148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сельского округа Баскудык на 2019 год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460 662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35 339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8 075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8 075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27 264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26 215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425 087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425 087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425 087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460 662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39 577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39 577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39 577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339 575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339 575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227 865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81 010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81 010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35 455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29 425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16 130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451 228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6 368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444 738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444 738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444 738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451 228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36 004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36 004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36 004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205 301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205 301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205 301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209 723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209 723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51 320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38 564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119 839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217 084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16 082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10 206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9 420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200 308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200 308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200 308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217 084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23 598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23 598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23 598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55 465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55 465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22 765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283 294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18 711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14 631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14 177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264 273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264 273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264 273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283 294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28 851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28 851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28 851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146 846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146 846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10 593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136 253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106 684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106 684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26 265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29 982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50 437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391 846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36 022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31 942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355 661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355 661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355 661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391 846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31 893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31 893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31 893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183 418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183 418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8 385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175 033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112 188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112 188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59 748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39 896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12 544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64 347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64 347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63 847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708 859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26 622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25 602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22 950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679 993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679 993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679 993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708 859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47 740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47 740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47 740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513 515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513 515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513 515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140 358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140 358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62 958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4 968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4 968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4 968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511"/>
        <w:gridCol w:w="1511"/>
        <w:gridCol w:w="3109"/>
        <w:gridCol w:w="2905"/>
        <w:gridCol w:w="238"/>
        <w:gridCol w:w="238"/>
        <w:gridCol w:w="241"/>
        <w:gridCol w:w="717"/>
        <w:gridCol w:w="718"/>
      </w:tblGrid>
      <w:tr>
        <w:trPr/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406 359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31 700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11 978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11 978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19 722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607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18 688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373 743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373 743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373 743 </w:t>
            </w:r>
          </w:p>
        </w:tc>
      </w:tr>
      <w:tr>
        <w:trPr/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406 359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32 670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32 670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32 670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272 031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272 031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272 031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100 958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100 958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39 488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43 086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18 384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511"/>
        <w:gridCol w:w="1511"/>
        <w:gridCol w:w="3109"/>
        <w:gridCol w:w="2905"/>
        <w:gridCol w:w="238"/>
        <w:gridCol w:w="238"/>
        <w:gridCol w:w="241"/>
        <w:gridCol w:w="717"/>
        <w:gridCol w:w="718"/>
      </w:tblGrid>
      <w:tr>
        <w:trPr/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492 831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36 047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8 237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8 237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27 810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26 740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456 544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456 544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456 544 </w:t>
            </w:r>
          </w:p>
        </w:tc>
      </w:tr>
      <w:tr>
        <w:trPr/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492 831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41 442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41 442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41 442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363 361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363 361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119 350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244 011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87 328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87 328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37 936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32 102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17 290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410 339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403 707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403 707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403 707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410 339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38 102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38 102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38 102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219 672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219 672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219 672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152 365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152 365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54 812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41 648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55 905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232 379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16 383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5 994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5 994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10 389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215 289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215 289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215 289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232 379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24 777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24 777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24 777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69 072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69 072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15 726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27 143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26 203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19 122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19 122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18 822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293 363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14 923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14 460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273 962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273 962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273 962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293 363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147 588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147 588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136 253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114 552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114 552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28 102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32 380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54 070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408 317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36 743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31 732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371 408 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408 317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187 986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187 986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8 972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179 014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120 164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120 164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63 930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43 086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13 148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66 908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66 908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66 408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03 января 2018 года №18/233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2569"/>
        <w:gridCol w:w="2400"/>
        <w:gridCol w:w="196"/>
        <w:gridCol w:w="196"/>
        <w:gridCol w:w="199"/>
        <w:gridCol w:w="922"/>
        <w:gridCol w:w="2402"/>
      </w:tblGrid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739 003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27 154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26 114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23 409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709 561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709 561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709 561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739 003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50 254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50 254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50 254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524 610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524 610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524 610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156 741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156 741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67 365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72 874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16 502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5 120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5 120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5 120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