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f3f6" w14:textId="fbaf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Мунайлинскому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30 марта 2018 года № 21/263. Зарегистрировано Департаментом юстиции Мангистауской области 20 апреля 2018 года № 3577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Мунайлинскому району на 2018-2019 годы.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 отношений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района"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Отегенов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марта 2018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сельского хозяйстваи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ветеринарии Мунайлинского района"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Аристанов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марта 2018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№21/263</w:t>
            </w:r>
            <w:r>
              <w:br/>
            </w:r>
          </w:p>
        </w:tc>
      </w:tr>
    </w:tbl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Мунайлинскому району на 2018-2019 годы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План по управлению пастбищами и их использованию по Мунайлинскому району на 2018-2019 годы (далее – План) разработан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 и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Мунайлинского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Мунайлинскому району на 2018-2019 годы).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 и сведений о сервитутах для прогона скота.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административно-территориальному делению в Мунайлинском районе имеются, 5 сельский округ (Кызылтобе, Даулет, Батыр, Атамекен, Баскудык) и 2 села (Мангистау, Баянды).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территории Мунайлинского района – 492189,0 га, из них пастбищные земли – 191138,7 га.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категориям земли: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земли сельскохозяйственного назначения – 223069,9 га;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земли населенных пунктов – 45691,5 га;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28660,6 га;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земли особо охраняемых природных территорий, земли оздоровительного, рекреационного и историко-культурного назначения - 125 га;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водного фонда – 210,8 га;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земли запаса – 194556,2 га;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Мунайлинский район расположен на западной части Мангистауской области. Рельеф земли района в основном плоский. Здесь расположены все углубления Казахстана находящиеся ниже уровня моря. Зона землепользования расположена в сухой зоне. На большей части территории растут такие растения как полынь, верблюжья колючка, болотная трава и другие виды растений. Площадь естественной растительности для выпаса скота распространяется по всему району.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Климат Мунайлинского района резко континентальный и засушливый. В зимний период средняя температура района от -70 до -110 С, а летний период от +250 до +350 С. Средний уровень осадка 8-12 мм, а годовой – 100-150 мм. Снежный покров долго не держится. В течение года наблюдается ветреная погода. Средняя скорость ветра - 10 м/с.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Поверхностные воды состоят из восточного склона Каспийского моря и летом отделенных из солончаковых водных рек (река Ашыагар в впадине Каракия) и соленного фонтана Боржакты. Водоснабжение для сельского хозяйства в районе используется из подземных вод.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отраслью сельского хозяйства в районе является животноводство, растениеводство, выращивание бахчевых культур. На производственно-экономическое развитие района влияет его близкое расположение к городу.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настоящее время в районе 3379 голов верблюдов, 931 голов крупного рогатого скота, 12616 голов мелкого рогатого скота, 3125 голов лошади и 1373 голов птицы.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Данные о численности поголовья сельскохозяйственных животных по Мунайлинскому району: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27"/>
        <w:gridCol w:w="2069"/>
        <w:gridCol w:w="2070"/>
        <w:gridCol w:w="1640"/>
        <w:gridCol w:w="2545"/>
        <w:gridCol w:w="2071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сел, сельских округов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Верблюд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Лощадь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Крупно-рогатый скот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Мелко-рогатый скот (овца, коза)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Птица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Кызылтобе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Баскудык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3319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12616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1373</w:t>
            </w:r>
          </w:p>
        </w:tc>
      </w:tr>
    </w:tbl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районе действует 2 места для купания, 1 скотомогильник, 3 пункт для забоя скота,1 печь инсператор и 7 ветеринарных пунктов.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803"/>
        <w:gridCol w:w="1511"/>
        <w:gridCol w:w="1725"/>
        <w:gridCol w:w="1512"/>
        <w:gridCol w:w="1725"/>
        <w:gridCol w:w="1513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Наименова-ние сел, сельского округа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Ветеринар-ные пункты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Места для купания скота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Скотомо-гильники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Пункт для забоя скота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Печь инспера-тор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Кызылтобе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Баскудык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</w:tr>
    </w:tbl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определения продуктивности пастбищ использовались данные геоботанических исследований. Средняя урожайность пастбищ на сухую массу составляет 1,5 - 2,0 центнер/гектар. Вспомогательные запасы травы и запасы кошения используются в зимний период.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Определение пастбищного потенциала, было основано на данных о его производительности в период пастбищ. Приблизительно были получены следующие нормы кормов для скота (в среднем для одного скота): крупно рогатый скот - 4 кг, мелко рогатый скот - 2 кг, лошадь и верблюд - 6 кг. Продолжительность пастбищного периода составляет 180-200 дней. Таким образом, можно определить вместительность пастбища, зная пастбищный продукт, необходимость на один день корма для животных, продолжительность пастбищного периода.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Особенностей выпаса сельскохозяйственных животных на культурных и аридных пастбищах: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календарный график о выпасе сельскохозяйственных животных и перегона сезонных маршрутов, устанавливающий использование пастбищ, также продолжительность пастбищеоборота;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почва зависит от климатического региона, видов сельскохозяйственных животных, а также от пастбищеоборота;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степной -160-180 дней;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пустынной - 160-180 дней;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крупного рогатого скота молочной породы минимальная, а крупного рогатого скота мясной породы, овец, лошадей, верблюдов максимальная и зависит от глубины и плотности снежного покрова и других факторов.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Сведений о сервитутах для прогона скота. Скотопрогонная трасса по Мунайлинскому району составляет 25-30 км.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показатель Цельсия;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в секунду;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- килограмм;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- километр.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Мунайлинского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9621"/>
      </w:tblGrid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собственников земельных участков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Ерсайын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Кайпов Дастан Куралбаевич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Оразбекова Асылхан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 Жангелды Тажадинович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Оразбай Муханович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Суюцева Римма Казбековна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 Жангелды Тажадинович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"Бейбарыс"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Қанат Тайшыбекұлы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Бурибаева Кантуре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"Магзам"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Бурибаева Кантуре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Көшбай Ислам Қосымбайұлы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"Ербол"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Сатканбаев Канат Рзаханович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 Ф С"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Жарылгапов Шарухия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 Еламан Нухиевич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Айтуаров Амангелды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Жарас Усипбекович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Джанайбаев Умирбек Суйесинович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 Жетес Аскарович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Шадияров Рамазан Кайржанович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Сейткулы Әулиеті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Абилдаева Роза Карсибаевна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Газыбеков С.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Байтубетов С. З.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Ж.У.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Ерғалиев Әбдіғали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Шаданов Нуралы Женисович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"Жаңайбай"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Шакабаева Т.Х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"Нұрылла"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Манабай Баямиров, Амангельды Жоламанович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Есболаева Санбиби Борсакбаевна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Кураков Нурлыбек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 Жангазы Шукирбаевич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"Бекказы"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"Айдаш"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"Гаухар"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Кутимурадова Хансули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"Қазбек"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Камаев Дармен Токашевич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Шуақбай Муқан Таженұлы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"Бекетай"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 Мырзахмет Абдарахманович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"Қожыр-Ата"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Гусман С.Г.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Шынғыс Нурбаев, Джамбул Култореевич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Селиков Туремурат Кадырович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Ақмырзаев Лезгин Көкішұлы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"Nuragrodom"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Кураков Нурлыбек "Жан"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Кушпенова Раиса Избасаровна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 Уланбек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Уткилбаев Ерболат Исамадинович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"Нұрылла"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"Арафат"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Каржаубаева Унзира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Абдикеримов Д.Ж.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"Шоғы"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"Бақсейіт"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"Исаәли"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Кошекенов Нурлан Тенельбаевич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"Ала-Төбе"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Улмекен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"Сардарбек"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"Есназар"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"Манабай"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"Конысбек"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Карубаев Ж.К.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Демесинова Жанар Булеевна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Шадияров Рамазан Кайржанович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Цой Афанасий Васильевич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"Палуан-К"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Мусаев А.Н.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Мырзақұлов Жеткізген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"Манабай"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Сазанбаева Айкун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Эрматов Абжали Калматович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"Ысмайыл"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"Бекказы"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Маткеров Рахымжан Азенулы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Темиркасов Талгат Бурибаевич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Абыков Дуйсенбай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Утесов Жангали Екпинович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"Канат"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"Мейрамбек"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Оразгул Мергенович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"Айдос"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"Ақжігіт"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Айтжан Кунбетбаевич "Жібек"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"Айдаш"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"Мейрамгали"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"Айдаш"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"Жанбоздың Балдары"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Әділов Аман Әділұлы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"Жазира"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Жақты"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Ажимуратов Сафи "Акжол"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"Мұрас"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"Бөрібай"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Алданов Баймукан Итемишович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"Исмагул"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"Сагындыков"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Сатканбаев О.А.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Шегемов Шанды Абдуллаевич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"Сауытты"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Ж.У.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Жанымай "Сәт"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"Мағжан"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 Нурберген"Тама"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 Жәнібек Әмірұлы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Жеманов Аскар Торегалиевич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"Тасым"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"Аруана"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"Сұлухан Ана"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Кульчаров Турлыбек Жилкибекович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"Ер-Қосай Борше"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Б.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Альпишев Тастемир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Аскарбек Лепесович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Косымбаев Мэлс Азиевич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Бисенбаев Бакытжан Кидирбаевич "Сауытты"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Тастемиров Ибраш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Сеитов Мухан Бердиевич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Бурибаева Кантуре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Сугиров Бакыт Мырзабаевич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Конкаев Курбаналы Дарганбаевич крестьянское хозяйство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Ембергенов Амангелди Бахтыгалиевич "Патеке" крестьянское хозяйство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 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пастбищ по Мунайлинскому району составляет 191138,7 гектаров. В том числе зимнее пастбище земли 100138,0 гектаров, отгонное пастбище земли 91000,7 гектаров.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Среднесуточная норма потребления воды на одно сельскохозяйственное животное определяется в соответствии с пунктом 9 Правил рационального использования пастбищ, утвержденных приказом Заместителем Премьер-Министра Республики Казахстан –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 на территории района не имеется.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82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067"/>
        <w:gridCol w:w="1800"/>
        <w:gridCol w:w="1370"/>
        <w:gridCol w:w="1806"/>
        <w:gridCol w:w="1657"/>
        <w:gridCol w:w="1657"/>
        <w:gridCol w:w="1664"/>
      </w:tblGrid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загонов в 2018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Кызылтобе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