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56df" w14:textId="c1c5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 января 2018 года №18/233 "О бюджете сел,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4 июня 2018 года № 24/289. Зарегистрировано Департаментом юстиции Мангистауской области 26 июня 2018 года № 3670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25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23/278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21 декабря 2017 года № 17/220 "О районном бюджете на 2018-2020 годы" (зарегистрировано в Реестре государственной регистрации нормативных правовых актов за № 3624),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3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18/233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сел, сельских округов на 2018-2020 годы" (зарегистрировано в Реестре государственной регистрации нормативных правовых актов за № 3525, опубликовано в Эталонном контрольном банке нормативных правовых актов Республики Казахстан от 30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сел, сельских округов на 2018-2020 год согласно приложениям 1, 2, 3, 4, 5, 6 и 7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2 906 106,0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189 381,0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20 346,0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2 696 379,0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2 906 106,0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сел, сельских округов на 2018 год из районного бюджета в бюджеты сел, сельских округов предусмотрены субвенции и текущие целевые трансферты в сумме 2 696 379,0 тысяч тенге,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– 389 798,0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Баскудык – 457 767,0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Батыр – 335 233 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Баянды – 206 052,0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Даулет – 233 462,0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Кызылтобе – 408 464,0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Мангистау – 665 603,0 тысяч тенге.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района (председатель комисии Б.Сулейменов).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Ширшикбаев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июня 2018 год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июня 2018 года № 24/289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828"/>
        <w:gridCol w:w="1828"/>
        <w:gridCol w:w="3762"/>
        <w:gridCol w:w="3633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429 811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35 448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11 513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11 513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23 935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22 462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4 565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3 684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3 684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389 798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389 798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389 798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429 811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52 001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52 001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51 221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293 311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293 311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293 311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83 799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83 799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47 599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июня 2018 года № 24/289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округо Баскудык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828"/>
        <w:gridCol w:w="1828"/>
        <w:gridCol w:w="3762"/>
        <w:gridCol w:w="3633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497 822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39 174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31 257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29 828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457 767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457 767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457 767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497 822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57 336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57 336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56 276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378 174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378 174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97 876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280 298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61 660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61 660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36 469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17 271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июня 2018 года № 24/289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828"/>
        <w:gridCol w:w="1828"/>
        <w:gridCol w:w="3762"/>
        <w:gridCol w:w="3633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341 718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6 253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4 080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4 080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335 233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335 233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335 233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341 718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44 354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44 354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207 089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207 089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191 870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15 219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90 075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90 075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55 075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15 023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19 977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июня 2018 года № 24/289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828"/>
        <w:gridCol w:w="1828"/>
        <w:gridCol w:w="3762"/>
        <w:gridCol w:w="3633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224 077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17 345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5 761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5 761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11 584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10 735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206 052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206 052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206 052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224 077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34 745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34 745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33 735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130 962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130 962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130 962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41 245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41 245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13 645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17 125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17 125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16 825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июня 2018 года № 24/289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828"/>
        <w:gridCol w:w="1828"/>
        <w:gridCol w:w="3762"/>
        <w:gridCol w:w="3633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256 164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21 145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17 145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16 399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1 557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233 462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233 462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233 462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256 164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42 096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42 096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41 596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143 401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143 401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4 845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138 556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69 754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69 754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32 734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28 020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июня 2018 года № 24/289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828"/>
        <w:gridCol w:w="1828"/>
        <w:gridCol w:w="3762"/>
        <w:gridCol w:w="3633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454 505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38 116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34 116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688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7 925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7 765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7 765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408 464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408 464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408 464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454 505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53 549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53 549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52 769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245 166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245 166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7 836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237 330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93 597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93 597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64 597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62 193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62 193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61 693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июня 2018 года № 24/289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828"/>
        <w:gridCol w:w="1828"/>
        <w:gridCol w:w="3762"/>
        <w:gridCol w:w="3633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702 009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31 900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4 506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2 306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665 603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665 603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665 603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702 009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55 077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55 077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53 497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497 553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497 553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497 553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2 269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146 510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146 510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69 110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63 400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